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0B0D15" w:rsidRPr="000B0D15" w:rsidTr="00532E4D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D15" w:rsidRPr="002053AA" w:rsidRDefault="000B0D15" w:rsidP="00532E4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0B0D15" w:rsidRPr="002053AA" w:rsidRDefault="000B0D15" w:rsidP="000B0D1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WYKAZ WYKONANYCH ROBÓT BUDOWLANYCH </w:t>
            </w:r>
          </w:p>
        </w:tc>
      </w:tr>
    </w:tbl>
    <w:p w:rsidR="000B0D15" w:rsidRDefault="000B0D15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291873" w:rsidRPr="000B0D15" w:rsidRDefault="000B0D15" w:rsidP="000B0D1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B4999"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„</w:t>
      </w:r>
      <w:r w:rsidRPr="004F47AE">
        <w:rPr>
          <w:rFonts w:ascii="Arial Narrow" w:hAnsi="Arial Narrow" w:cs="Arial"/>
          <w:b/>
          <w:bCs/>
          <w:sz w:val="20"/>
          <w:szCs w:val="20"/>
          <w:lang w:val="pl-PL"/>
        </w:rPr>
        <w:t>Likwidacja barier architektonicznych dla osób z niepełnosprawnościami poprzez modernizację infrastruktury kolejowej WKD</w:t>
      </w:r>
      <w:r w:rsidR="00AB4999"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oświadczamy, że reprezentowany przez nas Wykonawca w okresie ostatnich </w:t>
      </w:r>
      <w:r w:rsidRPr="000B0D15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 lat przed upływem terminu składania ofert</w:t>
      </w:r>
      <w:r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Pr="00B26E78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Pr="00B26E78">
        <w:rPr>
          <w:rFonts w:ascii="Arial Narrow" w:hAnsi="Arial Narrow" w:cs="Arial"/>
          <w:bCs/>
          <w:sz w:val="20"/>
          <w:szCs w:val="20"/>
          <w:lang w:val="pl-PL"/>
        </w:rPr>
        <w:t>a jeżeli okres prowadzonej działalności jest krótszy – w tym okresie,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 wykonał następujące roboty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budowlane: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77"/>
        <w:gridCol w:w="1813"/>
        <w:gridCol w:w="2582"/>
        <w:gridCol w:w="1544"/>
        <w:gridCol w:w="2890"/>
      </w:tblGrid>
      <w:tr w:rsidR="00845ACB" w:rsidRPr="000B0D15" w:rsidTr="00845ACB">
        <w:trPr>
          <w:jc w:val="center"/>
        </w:trPr>
        <w:tc>
          <w:tcPr>
            <w:tcW w:w="508" w:type="dxa"/>
            <w:shd w:val="clear" w:color="auto" w:fill="D9D9D9" w:themeFill="background1" w:themeFillShade="D9"/>
          </w:tcPr>
          <w:p w:rsidR="00845ACB" w:rsidRPr="00D4168C" w:rsidRDefault="00845ACB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6277" w:type="dxa"/>
            <w:shd w:val="clear" w:color="auto" w:fill="D9D9D9" w:themeFill="background1" w:themeFillShade="D9"/>
          </w:tcPr>
          <w:p w:rsidR="00845ACB" w:rsidRPr="00D4168C" w:rsidRDefault="00845ACB" w:rsidP="000B0D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Nazwa i przedmiotowy zakres zamówienia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845ACB" w:rsidRPr="002053AA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Termin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wykonania</w:t>
            </w:r>
          </w:p>
          <w:p w:rsidR="00845ACB" w:rsidRPr="00845ACB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845AC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od-do</w:t>
            </w:r>
          </w:p>
          <w:p w:rsidR="00845ACB" w:rsidRPr="00D4168C" w:rsidRDefault="00845ACB" w:rsidP="000B0D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845AC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dzień/m-c/rok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845ACB" w:rsidRPr="002053AA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845ACB" w:rsidRPr="00845ACB" w:rsidRDefault="00845ACB" w:rsidP="000B0D15">
            <w:pPr>
              <w:adjustRightInd w:val="0"/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45AC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(nazwa i adres Zamawiającego lub Zleceniodawcy)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845ACB" w:rsidRPr="00D4168C" w:rsidRDefault="00845ACB" w:rsidP="000B0D1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Wartość zamówienia brutto w PLN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845ACB" w:rsidRDefault="00845ACB" w:rsidP="00845A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Nazwa (firma) innego podmiotu, na którego zasoby Wykonawca powołuje się na zasadach określonych w Rozdziale XVI SWZ </w:t>
            </w:r>
            <w:r w:rsidRPr="00845AC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(w przypadku powoływania się na te zasoby)</w:t>
            </w:r>
          </w:p>
        </w:tc>
      </w:tr>
      <w:tr w:rsidR="00845ACB" w:rsidRPr="006D47FB" w:rsidTr="00845ACB">
        <w:trPr>
          <w:trHeight w:val="397"/>
          <w:jc w:val="center"/>
        </w:trPr>
        <w:tc>
          <w:tcPr>
            <w:tcW w:w="508" w:type="dxa"/>
          </w:tcPr>
          <w:p w:rsidR="00845ACB" w:rsidRPr="00D4168C" w:rsidRDefault="00845ACB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6277" w:type="dxa"/>
          </w:tcPr>
          <w:p w:rsidR="00845ACB" w:rsidRPr="002A7405" w:rsidRDefault="00845ACB" w:rsidP="000B0D15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845ACB" w:rsidRPr="002A7405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191BD6" w:rsidRDefault="00845ACB" w:rsidP="00845ACB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Zakres zamówienia obejmował </w:t>
            </w:r>
            <w:r w:rsidRPr="00845AC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rooty bukarskie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, </w:t>
            </w:r>
            <w:r w:rsidRPr="000B0D15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zgodnie z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 Rozdziałem XV ust. 2 pkt 4</w:t>
            </w:r>
            <w:r w:rsidRPr="000B0D15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 SWZ: </w:t>
            </w:r>
          </w:p>
          <w:p w:rsidR="00845ACB" w:rsidRPr="000B0D15" w:rsidRDefault="00845ACB" w:rsidP="00191BD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0B0D15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TAK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0B0D15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0B0D15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NIE**</w:t>
            </w:r>
          </w:p>
        </w:tc>
        <w:tc>
          <w:tcPr>
            <w:tcW w:w="1813" w:type="dxa"/>
          </w:tcPr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845ACB" w:rsidRPr="002053AA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845ACB" w:rsidRPr="004333F5" w:rsidRDefault="00845ACB" w:rsidP="000B0D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845ACB" w:rsidRPr="006D47FB" w:rsidRDefault="00845ACB" w:rsidP="000B0D15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333F5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</w:tc>
        <w:tc>
          <w:tcPr>
            <w:tcW w:w="2582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4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90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845ACB" w:rsidRPr="006D47FB" w:rsidTr="00845ACB">
        <w:trPr>
          <w:trHeight w:val="397"/>
          <w:jc w:val="center"/>
        </w:trPr>
        <w:tc>
          <w:tcPr>
            <w:tcW w:w="508" w:type="dxa"/>
          </w:tcPr>
          <w:p w:rsidR="00845ACB" w:rsidRPr="00D4168C" w:rsidRDefault="00845ACB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6277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813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582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44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890" w:type="dxa"/>
          </w:tcPr>
          <w:p w:rsidR="00845ACB" w:rsidRPr="006D47FB" w:rsidRDefault="00845ACB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845ACB" w:rsidRDefault="00845AC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845ACB">
        <w:rPr>
          <w:rFonts w:ascii="Arial Narrow" w:hAnsi="Arial Narrow" w:cs="Arial"/>
          <w:b/>
          <w:sz w:val="20"/>
          <w:szCs w:val="20"/>
        </w:rPr>
        <w:t>** niewłaściwe skreślić</w:t>
      </w:r>
    </w:p>
    <w:p w:rsidR="00845ACB" w:rsidRPr="006D47FB" w:rsidRDefault="00845AC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Pr="001C469C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</w:pPr>
      <w:r w:rsidRPr="001C469C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Uwaga:</w:t>
      </w:r>
    </w:p>
    <w:p w:rsidR="000605E7" w:rsidRPr="000605E7" w:rsidRDefault="00405A79" w:rsidP="000605E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okresie ciągu ostatnich </w:t>
      </w:r>
      <w:r w:rsidR="00845AC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5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lat przed upływem terminu składania ofert, a jeżeli okres prowadzonej działalności jest krótszy – w </w:t>
      </w:r>
      <w:r w:rsidR="001C469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tym okresie, należycie wykonał </w:t>
      </w:r>
      <w:r w:rsidR="00845ACB" w:rsidRPr="00383FBD">
        <w:rPr>
          <w:rFonts w:ascii="Arial Narrow" w:hAnsi="Arial Narrow" w:cs="Arial"/>
          <w:b/>
          <w:sz w:val="20"/>
          <w:szCs w:val="20"/>
          <w:lang w:val="pl-PL" w:eastAsia="pl-PL"/>
        </w:rPr>
        <w:t>co najmniej jedno</w:t>
      </w:r>
      <w:r w:rsidR="00845ACB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="00845ACB" w:rsidRPr="00383FBD">
        <w:rPr>
          <w:rFonts w:ascii="Arial Narrow" w:hAnsi="Arial Narrow" w:cs="Arial"/>
          <w:b/>
          <w:sz w:val="20"/>
          <w:szCs w:val="20"/>
          <w:lang w:val="pl-PL" w:eastAsia="pl-PL"/>
        </w:rPr>
        <w:t>zamówienie</w:t>
      </w:r>
      <w:r w:rsidR="00845ACB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="00845ACB" w:rsidRPr="00383FB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w zakresie robót brukarskich, o </w:t>
      </w:r>
      <w:r w:rsidR="00845ACB">
        <w:rPr>
          <w:rFonts w:ascii="Arial Narrow" w:hAnsi="Arial Narrow" w:cs="Arial"/>
          <w:b/>
          <w:sz w:val="20"/>
          <w:szCs w:val="20"/>
          <w:lang w:val="pl-PL" w:eastAsia="pl-PL"/>
        </w:rPr>
        <w:t>wartości minimum 150 000,00 brutto</w:t>
      </w:r>
      <w:r w:rsidR="000605E7" w:rsidRPr="000605E7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.</w:t>
      </w:r>
    </w:p>
    <w:p w:rsidR="00EE5BCE" w:rsidRDefault="00EE5BCE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5C0FFB" w:rsidRPr="000F6877" w:rsidRDefault="00D4168C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845AC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roboty budowlane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należycie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załączy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dowody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o których mowa w Rozdziale XVII ust. 4 pkt </w:t>
      </w:r>
      <w:r w:rsidR="00D2650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1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SWZ.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D4168C" w:rsidRDefault="00B62B50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0F6877" w:rsidRDefault="000F687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0605E7" w:rsidRDefault="000605E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0605E7" w:rsidRPr="000F6877" w:rsidRDefault="000605E7" w:rsidP="000F6877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6043"/>
        <w:gridCol w:w="3460"/>
      </w:tblGrid>
      <w:tr w:rsidR="006D47FB" w:rsidRPr="006D47FB" w:rsidTr="000F6877">
        <w:trPr>
          <w:gridAfter w:val="2"/>
          <w:wAfter w:w="9503" w:type="dxa"/>
        </w:trPr>
        <w:tc>
          <w:tcPr>
            <w:tcW w:w="3460" w:type="dxa"/>
            <w:tcBorders>
              <w:bottom w:val="nil"/>
            </w:tcBorders>
          </w:tcPr>
          <w:p w:rsidR="006D47FB" w:rsidRPr="006D47FB" w:rsidRDefault="006D47FB" w:rsidP="000F6877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  <w:tr w:rsidR="006D47FB" w:rsidRPr="000B0D15" w:rsidTr="000F6877">
        <w:trPr>
          <w:gridBefore w:val="2"/>
          <w:wBefore w:w="9503" w:type="dxa"/>
          <w:trHeight w:val="269"/>
        </w:trPr>
        <w:tc>
          <w:tcPr>
            <w:tcW w:w="3460" w:type="dxa"/>
          </w:tcPr>
          <w:p w:rsidR="006D47FB" w:rsidRPr="006D47FB" w:rsidRDefault="006D47FB" w:rsidP="00DC7B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osoby uprawnionej do reprezentowania Wykonawcy</w:t>
            </w:r>
            <w:r w:rsidR="000F6877" w:rsidRP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Wykonawcy)</w:t>
            </w:r>
            <w:r w:rsid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A61818" w:rsidRPr="00A61818" w:rsidRDefault="00A61818" w:rsidP="00DC7B2A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0F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FF" w:rsidRDefault="00F01BFF" w:rsidP="009A1121">
      <w:r>
        <w:separator/>
      </w:r>
    </w:p>
  </w:endnote>
  <w:endnote w:type="continuationSeparator" w:id="0">
    <w:p w:rsidR="00F01BFF" w:rsidRDefault="00F01BF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B9" w:rsidRDefault="00970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13405"/>
      <w:docPartObj>
        <w:docPartGallery w:val="Page Numbers (Bottom of Page)"/>
        <w:docPartUnique/>
      </w:docPartObj>
    </w:sdtPr>
    <w:sdtEndPr/>
    <w:sdtContent>
      <w:sdt>
        <w:sdtPr>
          <w:id w:val="-2035797447"/>
          <w:docPartObj>
            <w:docPartGallery w:val="Page Numbers (Top of Page)"/>
            <w:docPartUnique/>
          </w:docPartObj>
        </w:sdtPr>
        <w:sdtEndPr/>
        <w:sdtContent>
          <w:p w:rsidR="007F3388" w:rsidRPr="00291C48" w:rsidRDefault="00F01BFF" w:rsidP="007F3388">
            <w:pPr>
              <w:pStyle w:val="Nagwek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line id="_x0000_s2051" style="position:absolute;flip:y;z-index:251659264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7F3388" w:rsidTr="00FC488A"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A5C8BED" wp14:editId="3B70DC90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3CA5581" wp14:editId="343F23DC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338" w:rsidRDefault="00AF7338" w:rsidP="002668FD">
            <w:pPr>
              <w:pStyle w:val="Stopka"/>
              <w:jc w:val="center"/>
            </w:pPr>
            <w:r w:rsidRPr="001C469C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702B9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1C469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702B9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B9" w:rsidRDefault="00970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FF" w:rsidRDefault="00F01BFF" w:rsidP="009A1121">
      <w:r>
        <w:separator/>
      </w:r>
    </w:p>
  </w:footnote>
  <w:footnote w:type="continuationSeparator" w:id="0">
    <w:p w:rsidR="00F01BFF" w:rsidRDefault="00F01BFF" w:rsidP="009A1121">
      <w:r>
        <w:continuationSeparator/>
      </w:r>
    </w:p>
  </w:footnote>
  <w:footnote w:id="1">
    <w:p w:rsidR="000F6877" w:rsidRDefault="000F6877" w:rsidP="000F6877">
      <w:pPr>
        <w:pStyle w:val="Tekstprzypisudolnego"/>
      </w:pPr>
      <w:r w:rsidRPr="003346BE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B9" w:rsidRDefault="00970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C" w:rsidRPr="001C469C" w:rsidRDefault="001C469C" w:rsidP="001C469C">
    <w:pPr>
      <w:tabs>
        <w:tab w:val="center" w:pos="4536"/>
        <w:tab w:val="right" w:pos="9057"/>
      </w:tabs>
      <w:ind w:right="6"/>
      <w:rPr>
        <w:rFonts w:ascii="Arial Narrow" w:hAnsi="Arial Narrow" w:cs="Arial"/>
        <w:i/>
        <w:sz w:val="20"/>
        <w:szCs w:val="20"/>
        <w:lang w:val="pl-PL" w:eastAsia="pl-PL"/>
      </w:rPr>
    </w:pPr>
    <w:r>
      <w:rPr>
        <w:rFonts w:ascii="Arial Narrow" w:hAnsi="Arial Narrow" w:cs="Arial"/>
        <w:i/>
        <w:sz w:val="20"/>
        <w:szCs w:val="20"/>
        <w:lang w:val="pl-PL" w:eastAsia="pl-PL"/>
      </w:rPr>
      <w:t xml:space="preserve">Znak postępowania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WKD10c-27-</w:t>
    </w:r>
    <w:r w:rsidR="000B0D15">
      <w:rPr>
        <w:rFonts w:ascii="Arial Narrow" w:hAnsi="Arial Narrow" w:cs="Arial"/>
        <w:i/>
        <w:sz w:val="20"/>
        <w:szCs w:val="20"/>
        <w:lang w:val="pl-PL" w:eastAsia="pl-PL"/>
      </w:rPr>
      <w:t>8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/20</w:t>
    </w:r>
    <w:r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0605E7"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9702B9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9702B9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   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Załącznik nr </w:t>
    </w:r>
    <w:r w:rsidR="00AB4999" w:rsidRPr="001C469C">
      <w:rPr>
        <w:rFonts w:ascii="Arial Narrow" w:hAnsi="Arial Narrow" w:cs="Arial"/>
        <w:i/>
        <w:sz w:val="20"/>
        <w:szCs w:val="20"/>
        <w:lang w:val="pl-PL" w:eastAsia="pl-PL"/>
      </w:rPr>
      <w:t>6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 do SWZ</w:t>
    </w:r>
    <w:bookmarkStart w:id="0" w:name="_GoBack"/>
    <w:bookmarkEnd w:id="0"/>
  </w:p>
  <w:p w:rsidR="001C469C" w:rsidRPr="00D4168C" w:rsidRDefault="00F01BFF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noProof/>
        <w:sz w:val="20"/>
        <w:szCs w:val="20"/>
        <w:lang w:val="pl-PL" w:eastAsia="pl-PL"/>
      </w:rPr>
      <w:pict>
        <v:line id="_x0000_s2049" style="position:absolute;flip:y;z-index:251657216" from=".15pt,8.2pt" to="771.5pt,8.2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B9" w:rsidRDefault="00970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12B15A8"/>
    <w:multiLevelType w:val="hybridMultilevel"/>
    <w:tmpl w:val="FBE41C2A"/>
    <w:lvl w:ilvl="0" w:tplc="5D747D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4F57751A"/>
    <w:multiLevelType w:val="hybridMultilevel"/>
    <w:tmpl w:val="5BF66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D747D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8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9" w15:restartNumberingAfterBreak="0">
    <w:nsid w:val="7A4747DF"/>
    <w:multiLevelType w:val="hybridMultilevel"/>
    <w:tmpl w:val="B72A3C42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23"/>
  </w:num>
  <w:num w:numId="10">
    <w:abstractNumId w:val="30"/>
  </w:num>
  <w:num w:numId="11">
    <w:abstractNumId w:val="40"/>
  </w:num>
  <w:num w:numId="12">
    <w:abstractNumId w:val="34"/>
  </w:num>
  <w:num w:numId="13">
    <w:abstractNumId w:val="17"/>
  </w:num>
  <w:num w:numId="14">
    <w:abstractNumId w:val="25"/>
  </w:num>
  <w:num w:numId="15">
    <w:abstractNumId w:val="29"/>
  </w:num>
  <w:num w:numId="16">
    <w:abstractNumId w:val="27"/>
  </w:num>
  <w:num w:numId="1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5E7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0D15"/>
    <w:rsid w:val="000B100B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00E"/>
    <w:rsid w:val="000F165B"/>
    <w:rsid w:val="000F2608"/>
    <w:rsid w:val="000F29D3"/>
    <w:rsid w:val="000F48BD"/>
    <w:rsid w:val="000F4B50"/>
    <w:rsid w:val="000F564F"/>
    <w:rsid w:val="000F5D07"/>
    <w:rsid w:val="000F6323"/>
    <w:rsid w:val="000F6877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37B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379EF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1BD6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69C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1AD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21CE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46BE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55CED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8FD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1F1E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8FC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388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17F29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5ACB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553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2B9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49DC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338D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0FE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2650C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C7B2A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D67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0510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BCE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1BFF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BBA09-C225-4312-9704-29E42A20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39</cp:revision>
  <cp:lastPrinted>2022-04-14T06:46:00Z</cp:lastPrinted>
  <dcterms:created xsi:type="dcterms:W3CDTF">2015-05-06T09:06:00Z</dcterms:created>
  <dcterms:modified xsi:type="dcterms:W3CDTF">2022-04-14T06:47:00Z</dcterms:modified>
</cp:coreProperties>
</file>