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0B0D15" w:rsidRPr="000B0D15" w:rsidTr="00532E4D">
        <w:trPr>
          <w:trHeight w:val="1106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0D15" w:rsidRPr="002053AA" w:rsidRDefault="000B0D15" w:rsidP="00532E4D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color w:val="00000A"/>
                <w:lang w:val="pl-PL"/>
              </w:rPr>
            </w:pPr>
          </w:p>
          <w:p w:rsidR="000B0D15" w:rsidRPr="002053AA" w:rsidRDefault="000B0D15" w:rsidP="000B0D15">
            <w:pPr>
              <w:spacing w:before="6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WYKAZ WYKONANYCH ROBÓT BUDOWLANYCH </w:t>
            </w:r>
          </w:p>
        </w:tc>
      </w:tr>
    </w:tbl>
    <w:p w:rsidR="000B0D15" w:rsidRDefault="000B0D15" w:rsidP="002918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</w:pPr>
    </w:p>
    <w:p w:rsidR="00291873" w:rsidRPr="000B0D15" w:rsidRDefault="000B0D15" w:rsidP="00AE1C94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053AA">
        <w:rPr>
          <w:rFonts w:ascii="Arial Narrow" w:hAnsi="Arial Narrow" w:cs="Arial"/>
          <w:bCs/>
          <w:sz w:val="20"/>
          <w:szCs w:val="20"/>
          <w:lang w:val="pl-PL"/>
        </w:rPr>
        <w:t xml:space="preserve">Składając ofertę w postępowaniu </w:t>
      </w:r>
      <w:r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>n</w:t>
      </w:r>
      <w:r>
        <w:rPr>
          <w:rFonts w:ascii="Arial Narrow" w:hAnsi="Arial Narrow" w:cs="Arial"/>
          <w:bCs/>
          <w:sz w:val="20"/>
          <w:szCs w:val="20"/>
          <w:lang w:val="pl-PL"/>
        </w:rPr>
        <w:t>.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>: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AB4999" w:rsidRPr="00AB4999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>„</w:t>
      </w:r>
      <w:r w:rsidR="00AE1C94" w:rsidRPr="00AE1C94">
        <w:rPr>
          <w:rFonts w:ascii="Arial Narrow" w:hAnsi="Arial Narrow" w:cs="Arial"/>
          <w:b/>
          <w:bCs/>
          <w:sz w:val="20"/>
          <w:szCs w:val="20"/>
          <w:lang w:val="pl-PL"/>
        </w:rPr>
        <w:t>Wymiana świetlików dachowych w hali przeglądowo-naprawczej Warszawskiej Kolei Dojazdowej sp. z o.o. w Grodzisku Mazowieckim</w:t>
      </w:r>
      <w:r w:rsidR="00AB4999" w:rsidRPr="00AB4999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>”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 xml:space="preserve">oświadczamy, że reprezentowany przez nas Wykonawca w okresie ostatnich </w:t>
      </w:r>
      <w:r w:rsidRPr="000B0D15">
        <w:rPr>
          <w:rFonts w:ascii="Arial Narrow" w:hAnsi="Arial Narrow" w:cs="Arial"/>
          <w:bCs/>
          <w:sz w:val="20"/>
          <w:szCs w:val="20"/>
          <w:lang w:val="pl-PL"/>
        </w:rPr>
        <w:t>5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 xml:space="preserve"> lat przed upływem terminu składania ofert</w:t>
      </w:r>
      <w:r>
        <w:rPr>
          <w:rFonts w:ascii="Arial Narrow" w:hAnsi="Arial Narrow" w:cs="Arial"/>
          <w:bCs/>
          <w:sz w:val="20"/>
          <w:szCs w:val="20"/>
          <w:lang w:val="pl-PL"/>
        </w:rPr>
        <w:t>,</w:t>
      </w:r>
      <w:r w:rsidRPr="00B26E78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</w:t>
      </w:r>
      <w:r w:rsidRPr="00B26E78">
        <w:rPr>
          <w:rFonts w:ascii="Arial Narrow" w:hAnsi="Arial Narrow" w:cs="Arial"/>
          <w:bCs/>
          <w:sz w:val="20"/>
          <w:szCs w:val="20"/>
          <w:lang w:val="pl-PL"/>
        </w:rPr>
        <w:t>a jeżeli okres prowadzonej działalności jest krótszy – w tym okresie,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 xml:space="preserve"> wykonał następujące roboty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budowlane:</w:t>
      </w:r>
    </w:p>
    <w:p w:rsidR="006D47FB" w:rsidRPr="006D47FB" w:rsidRDefault="006D47FB" w:rsidP="006D47FB">
      <w:pPr>
        <w:ind w:left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6277"/>
        <w:gridCol w:w="1813"/>
        <w:gridCol w:w="2582"/>
        <w:gridCol w:w="1544"/>
        <w:gridCol w:w="2890"/>
      </w:tblGrid>
      <w:tr w:rsidR="00845ACB" w:rsidRPr="00AE1C94" w:rsidTr="00845ACB">
        <w:trPr>
          <w:jc w:val="center"/>
        </w:trPr>
        <w:tc>
          <w:tcPr>
            <w:tcW w:w="508" w:type="dxa"/>
            <w:shd w:val="clear" w:color="auto" w:fill="D9D9D9" w:themeFill="background1" w:themeFillShade="D9"/>
          </w:tcPr>
          <w:p w:rsidR="00845ACB" w:rsidRPr="00D4168C" w:rsidRDefault="00845ACB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6277" w:type="dxa"/>
            <w:shd w:val="clear" w:color="auto" w:fill="D9D9D9" w:themeFill="background1" w:themeFillShade="D9"/>
          </w:tcPr>
          <w:p w:rsidR="00845ACB" w:rsidRPr="00D4168C" w:rsidRDefault="00845ACB" w:rsidP="000B0D1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Nazwa i przedmiotowy zakres zamówienia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845ACB" w:rsidRPr="002053AA" w:rsidRDefault="00845ACB" w:rsidP="000B0D1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Termin</w:t>
            </w: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wykonania</w:t>
            </w:r>
          </w:p>
          <w:p w:rsidR="00845ACB" w:rsidRPr="00845ACB" w:rsidRDefault="00845ACB" w:rsidP="000B0D1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845AC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od-do</w:t>
            </w:r>
          </w:p>
          <w:p w:rsidR="00845ACB" w:rsidRPr="00D4168C" w:rsidRDefault="00845ACB" w:rsidP="000B0D1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845AC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dzień/m-c/rok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:rsidR="00845ACB" w:rsidRPr="002053AA" w:rsidRDefault="00845ACB" w:rsidP="000B0D1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Odbiorcy</w:t>
            </w:r>
          </w:p>
          <w:p w:rsidR="00845ACB" w:rsidRPr="00845ACB" w:rsidRDefault="00845ACB" w:rsidP="000B0D15">
            <w:pPr>
              <w:adjustRightInd w:val="0"/>
              <w:ind w:right="10"/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45AC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(nazwa i adres Zamawiającego lub Zleceniodawcy)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:rsidR="00845ACB" w:rsidRPr="00D4168C" w:rsidRDefault="00845ACB" w:rsidP="000B0D1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Wartość zamówienia brutto w PLN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845ACB" w:rsidRDefault="00845ACB" w:rsidP="00845AC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Nazwa (firma) innego podmiotu, na którego zasoby Wykonawca powołuje się na zasadach określonych w Rozdziale XVI SWZ </w:t>
            </w:r>
            <w:r w:rsidRPr="00845AC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(w przypadku powoływania się na te zasoby)</w:t>
            </w:r>
          </w:p>
        </w:tc>
      </w:tr>
      <w:tr w:rsidR="00845ACB" w:rsidRPr="00AE1C94" w:rsidTr="00845ACB">
        <w:trPr>
          <w:trHeight w:val="397"/>
          <w:jc w:val="center"/>
        </w:trPr>
        <w:tc>
          <w:tcPr>
            <w:tcW w:w="508" w:type="dxa"/>
          </w:tcPr>
          <w:p w:rsidR="00845ACB" w:rsidRPr="00D4168C" w:rsidRDefault="00845ACB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6277" w:type="dxa"/>
          </w:tcPr>
          <w:p w:rsidR="00845ACB" w:rsidRPr="002A7405" w:rsidRDefault="00845ACB" w:rsidP="000B0D15">
            <w:pPr>
              <w:suppressAutoHyphens/>
              <w:adjustRightInd w:val="0"/>
              <w:spacing w:before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Nazwa zamówienia: ……………….....................................................................</w:t>
            </w:r>
          </w:p>
          <w:p w:rsidR="00845ACB" w:rsidRPr="002A7405" w:rsidRDefault="00845ACB" w:rsidP="000B0D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……………………………………………………………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…………………………….</w:t>
            </w:r>
          </w:p>
          <w:p w:rsidR="00191BD6" w:rsidRDefault="00845ACB" w:rsidP="00845ACB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Zakres zamówienia obejmował </w:t>
            </w:r>
            <w:r w:rsidR="00AE1C94" w:rsidRPr="00821A61">
              <w:rPr>
                <w:rFonts w:ascii="Arial Narrow" w:hAnsi="Arial Narrow" w:cs="Arial"/>
                <w:b/>
                <w:sz w:val="20"/>
                <w:szCs w:val="20"/>
                <w:u w:val="single"/>
                <w:lang w:val="pl-PL" w:eastAsia="pl-PL"/>
              </w:rPr>
              <w:t>robot</w:t>
            </w:r>
            <w:r w:rsidR="00AE1C94">
              <w:rPr>
                <w:rFonts w:ascii="Arial Narrow" w:hAnsi="Arial Narrow" w:cs="Arial"/>
                <w:b/>
                <w:sz w:val="20"/>
                <w:szCs w:val="20"/>
                <w:u w:val="single"/>
                <w:lang w:val="pl-PL" w:eastAsia="pl-PL"/>
              </w:rPr>
              <w:t>y budowlane</w:t>
            </w:r>
            <w:r w:rsidR="00AE1C94" w:rsidRPr="00821A61">
              <w:rPr>
                <w:rFonts w:ascii="Arial Narrow" w:hAnsi="Arial Narrow" w:cs="Arial"/>
                <w:b/>
                <w:sz w:val="20"/>
                <w:szCs w:val="20"/>
                <w:u w:val="single"/>
                <w:lang w:val="pl-PL" w:eastAsia="pl-PL"/>
              </w:rPr>
              <w:t xml:space="preserve"> związan</w:t>
            </w:r>
            <w:r w:rsidR="00AE1C94">
              <w:rPr>
                <w:rFonts w:ascii="Arial Narrow" w:hAnsi="Arial Narrow" w:cs="Arial"/>
                <w:b/>
                <w:sz w:val="20"/>
                <w:szCs w:val="20"/>
                <w:u w:val="single"/>
                <w:lang w:val="pl-PL" w:eastAsia="pl-PL"/>
              </w:rPr>
              <w:t>e</w:t>
            </w:r>
            <w:r w:rsidR="00AE1C94" w:rsidRPr="00821A61">
              <w:rPr>
                <w:rFonts w:ascii="Arial Narrow" w:hAnsi="Arial Narrow" w:cs="Arial"/>
                <w:b/>
                <w:sz w:val="20"/>
                <w:szCs w:val="20"/>
                <w:u w:val="single"/>
                <w:lang w:val="pl-PL" w:eastAsia="pl-PL"/>
              </w:rPr>
              <w:t xml:space="preserve"> z wymianą szyb dachowych</w:t>
            </w: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, </w:t>
            </w:r>
            <w:r w:rsidRPr="000B0D15"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zgodnie z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 xml:space="preserve"> Rozdziałem XV ust. </w:t>
            </w:r>
            <w:r w:rsidR="00AE1C94"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2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 xml:space="preserve"> pkt </w:t>
            </w:r>
            <w:r w:rsidR="00AE1C94"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4 lit a</w:t>
            </w:r>
            <w:r w:rsidRPr="000B0D15"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 xml:space="preserve"> SWZ: </w:t>
            </w:r>
          </w:p>
          <w:p w:rsidR="00845ACB" w:rsidRPr="000B0D15" w:rsidRDefault="00845ACB" w:rsidP="00191BD6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0B0D15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TAK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0B0D15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/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0B0D15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NIE**</w:t>
            </w:r>
          </w:p>
        </w:tc>
        <w:tc>
          <w:tcPr>
            <w:tcW w:w="1813" w:type="dxa"/>
          </w:tcPr>
          <w:p w:rsidR="00845ACB" w:rsidRPr="002053AA" w:rsidRDefault="00845ACB" w:rsidP="000B0D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od</w:t>
            </w:r>
          </w:p>
          <w:p w:rsidR="00845ACB" w:rsidRPr="002053AA" w:rsidRDefault="00845ACB" w:rsidP="000B0D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……..</w:t>
            </w:r>
          </w:p>
          <w:p w:rsidR="00845ACB" w:rsidRPr="002053AA" w:rsidRDefault="00845ACB" w:rsidP="000B0D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(dz</w:t>
            </w:r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ień</w:t>
            </w:r>
            <w:r w:rsidRPr="002053AA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/m-c/rok)</w:t>
            </w:r>
          </w:p>
          <w:p w:rsidR="00845ACB" w:rsidRPr="002053AA" w:rsidRDefault="00845ACB" w:rsidP="000B0D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do</w:t>
            </w:r>
          </w:p>
          <w:p w:rsidR="00845ACB" w:rsidRPr="004333F5" w:rsidRDefault="00845ACB" w:rsidP="000B0D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4333F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…………………..</w:t>
            </w:r>
          </w:p>
          <w:p w:rsidR="00845ACB" w:rsidRPr="006D47FB" w:rsidRDefault="00845ACB" w:rsidP="000B0D15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4333F5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(dzień/m-c/rok)</w:t>
            </w:r>
          </w:p>
        </w:tc>
        <w:tc>
          <w:tcPr>
            <w:tcW w:w="2582" w:type="dxa"/>
          </w:tcPr>
          <w:p w:rsidR="00845ACB" w:rsidRPr="006D47FB" w:rsidRDefault="00845ACB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544" w:type="dxa"/>
          </w:tcPr>
          <w:p w:rsidR="00845ACB" w:rsidRPr="006D47FB" w:rsidRDefault="00845ACB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890" w:type="dxa"/>
          </w:tcPr>
          <w:p w:rsidR="00845ACB" w:rsidRPr="006D47FB" w:rsidRDefault="00845ACB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845ACB" w:rsidRPr="006D47FB" w:rsidTr="00845ACB">
        <w:trPr>
          <w:trHeight w:val="397"/>
          <w:jc w:val="center"/>
        </w:trPr>
        <w:tc>
          <w:tcPr>
            <w:tcW w:w="508" w:type="dxa"/>
          </w:tcPr>
          <w:p w:rsidR="00845ACB" w:rsidRPr="00D4168C" w:rsidRDefault="00845ACB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(...)</w:t>
            </w:r>
          </w:p>
        </w:tc>
        <w:tc>
          <w:tcPr>
            <w:tcW w:w="6277" w:type="dxa"/>
          </w:tcPr>
          <w:p w:rsidR="00845ACB" w:rsidRPr="006D47FB" w:rsidRDefault="00845ACB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813" w:type="dxa"/>
          </w:tcPr>
          <w:p w:rsidR="00845ACB" w:rsidRPr="006D47FB" w:rsidRDefault="00845ACB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582" w:type="dxa"/>
          </w:tcPr>
          <w:p w:rsidR="00845ACB" w:rsidRPr="006D47FB" w:rsidRDefault="00845ACB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544" w:type="dxa"/>
          </w:tcPr>
          <w:p w:rsidR="00845ACB" w:rsidRPr="006D47FB" w:rsidRDefault="00845ACB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890" w:type="dxa"/>
          </w:tcPr>
          <w:p w:rsidR="00845ACB" w:rsidRPr="006D47FB" w:rsidRDefault="00845ACB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</w:tbl>
    <w:p w:rsidR="006D47FB" w:rsidRPr="00845ACB" w:rsidRDefault="00845ACB" w:rsidP="006D47FB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845ACB">
        <w:rPr>
          <w:rFonts w:ascii="Arial Narrow" w:hAnsi="Arial Narrow" w:cs="Arial"/>
          <w:b/>
          <w:sz w:val="20"/>
          <w:szCs w:val="20"/>
        </w:rPr>
        <w:t>** niewłaściwe skreślić</w:t>
      </w:r>
    </w:p>
    <w:p w:rsidR="00845ACB" w:rsidRPr="006D47FB" w:rsidRDefault="00845ACB" w:rsidP="006D47FB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405A79" w:rsidRPr="001C469C" w:rsidRDefault="00405A79" w:rsidP="005A7BFD">
      <w:pPr>
        <w:jc w:val="both"/>
        <w:rPr>
          <w:rFonts w:ascii="Arial Narrow" w:hAnsi="Arial Narrow" w:cs="Arial"/>
          <w:color w:val="000000"/>
          <w:sz w:val="20"/>
          <w:szCs w:val="20"/>
          <w:u w:val="single"/>
          <w:lang w:val="pl-PL" w:eastAsia="pl-PL"/>
        </w:rPr>
      </w:pPr>
      <w:r w:rsidRPr="001C469C">
        <w:rPr>
          <w:rFonts w:ascii="Arial Narrow" w:hAnsi="Arial Narrow" w:cs="Arial"/>
          <w:color w:val="000000"/>
          <w:sz w:val="20"/>
          <w:szCs w:val="20"/>
          <w:u w:val="single"/>
          <w:lang w:val="pl-PL" w:eastAsia="pl-PL"/>
        </w:rPr>
        <w:t>Uwaga:</w:t>
      </w:r>
    </w:p>
    <w:p w:rsidR="000605E7" w:rsidRPr="000605E7" w:rsidRDefault="00405A79" w:rsidP="000605E7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 wykazie Wykonawcy winni wykazać, że </w:t>
      </w:r>
      <w:r w:rsidR="005C0FFB" w:rsidRPr="005C0FFB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 okresie ciągu ostatnich </w:t>
      </w:r>
      <w:r w:rsidR="00845ACB">
        <w:rPr>
          <w:rFonts w:ascii="Arial Narrow" w:hAnsi="Arial Narrow" w:cs="Arial"/>
          <w:color w:val="000000"/>
          <w:sz w:val="20"/>
          <w:szCs w:val="20"/>
          <w:lang w:val="pl-PL" w:eastAsia="pl-PL"/>
        </w:rPr>
        <w:t>5</w:t>
      </w:r>
      <w:r w:rsidR="005C0FFB" w:rsidRPr="005C0FFB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lat przed upływem terminu składania ofert, a jeżeli okres prowadzonej działalności jest krótszy – w </w:t>
      </w:r>
      <w:r w:rsidR="001C469C">
        <w:rPr>
          <w:rFonts w:ascii="Arial Narrow" w:hAnsi="Arial Narrow" w:cs="Arial"/>
          <w:color w:val="000000"/>
          <w:sz w:val="20"/>
          <w:szCs w:val="20"/>
          <w:lang w:val="pl-PL" w:eastAsia="pl-PL"/>
        </w:rPr>
        <w:t>tym okresie, należycie wykonał</w:t>
      </w:r>
      <w:r w:rsidR="00AE1C94">
        <w:rPr>
          <w:rFonts w:ascii="Arial Narrow" w:hAnsi="Arial Narrow" w:cs="Arial"/>
          <w:color w:val="000000"/>
          <w:sz w:val="20"/>
          <w:szCs w:val="20"/>
          <w:lang w:val="pl-PL" w:eastAsia="pl-PL"/>
        </w:rPr>
        <w:br/>
      </w:r>
      <w:bookmarkStart w:id="0" w:name="_GoBack"/>
      <w:bookmarkEnd w:id="0"/>
      <w:r w:rsidR="00AE1C94" w:rsidRPr="00821A61">
        <w:rPr>
          <w:rFonts w:ascii="Arial Narrow" w:hAnsi="Arial Narrow" w:cs="Arial"/>
          <w:b/>
          <w:sz w:val="20"/>
          <w:szCs w:val="20"/>
          <w:u w:val="single"/>
          <w:lang w:val="pl-PL" w:eastAsia="pl-PL"/>
        </w:rPr>
        <w:t>co najmniej jedną robotę budowlaną związaną z wymianą szyb dachowych, o wartości nie niższej niż 500 000,00 zł brutto</w:t>
      </w:r>
      <w:r w:rsidR="000605E7" w:rsidRPr="000605E7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.</w:t>
      </w:r>
    </w:p>
    <w:p w:rsidR="00EE5BCE" w:rsidRDefault="00EE5BCE" w:rsidP="00883553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</w:p>
    <w:p w:rsidR="005C0FFB" w:rsidRPr="000F6877" w:rsidRDefault="00D4168C" w:rsidP="000F6877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D4168C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 celu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potwierdzenia, że </w:t>
      </w:r>
      <w:r w:rsidR="00845ACB">
        <w:rPr>
          <w:rFonts w:ascii="Arial Narrow" w:hAnsi="Arial Narrow" w:cs="Arial"/>
          <w:color w:val="000000"/>
          <w:sz w:val="20"/>
          <w:szCs w:val="20"/>
          <w:lang w:val="pl-PL" w:eastAsia="pl-PL"/>
        </w:rPr>
        <w:t>roboty budowlane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wskazane w tabeli </w:t>
      </w:r>
      <w:r w:rsidR="003E50C8">
        <w:rPr>
          <w:rFonts w:ascii="Arial Narrow" w:hAnsi="Arial Narrow" w:cs="Arial"/>
          <w:color w:val="000000"/>
          <w:sz w:val="20"/>
          <w:szCs w:val="20"/>
          <w:lang w:val="pl-PL" w:eastAsia="pl-PL"/>
        </w:rPr>
        <w:t>zostały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wykonane należycie </w:t>
      </w:r>
      <w:r w:rsidR="000F6877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Wykonawca załączy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dowody</w:t>
      </w:r>
      <w:r w:rsidR="000F6877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, o których mowa w Rozdziale XVII ust. 4 pkt </w:t>
      </w:r>
      <w:r w:rsidR="00D2650C">
        <w:rPr>
          <w:rFonts w:ascii="Arial Narrow" w:hAnsi="Arial Narrow" w:cs="Arial"/>
          <w:color w:val="000000"/>
          <w:sz w:val="20"/>
          <w:szCs w:val="20"/>
          <w:lang w:val="pl-PL" w:eastAsia="pl-PL"/>
        </w:rPr>
        <w:t>1</w:t>
      </w:r>
      <w:r w:rsidR="000F6877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SWZ.</w:t>
      </w:r>
    </w:p>
    <w:p w:rsidR="002668FD" w:rsidRDefault="002668FD" w:rsidP="002668FD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D4168C" w:rsidRPr="00D4168C" w:rsidRDefault="00B62B50" w:rsidP="006D47FB">
      <w:pPr>
        <w:rPr>
          <w:rFonts w:ascii="Arial Narrow" w:hAnsi="Arial Narrow" w:cs="Arial"/>
          <w:sz w:val="20"/>
          <w:szCs w:val="20"/>
          <w:lang w:val="pl-PL" w:eastAsia="pl-PL"/>
        </w:rPr>
      </w:pPr>
      <w:r w:rsidRPr="00B62B50">
        <w:rPr>
          <w:rFonts w:ascii="Arial Narrow" w:hAnsi="Arial Narrow" w:cs="Arial"/>
          <w:sz w:val="20"/>
          <w:szCs w:val="20"/>
          <w:lang w:val="pl-PL" w:eastAsia="pl-PL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0F6877" w:rsidRDefault="000F6877" w:rsidP="000F6877">
      <w:pPr>
        <w:rPr>
          <w:rFonts w:ascii="Arial Narrow" w:hAnsi="Arial Narrow" w:cs="Arial"/>
          <w:szCs w:val="22"/>
          <w:lang w:val="pl-PL" w:eastAsia="pl-PL"/>
        </w:rPr>
      </w:pPr>
    </w:p>
    <w:p w:rsidR="000605E7" w:rsidRDefault="000605E7" w:rsidP="000F6877">
      <w:pPr>
        <w:rPr>
          <w:rFonts w:ascii="Arial Narrow" w:hAnsi="Arial Narrow" w:cs="Arial"/>
          <w:szCs w:val="22"/>
          <w:lang w:val="pl-PL" w:eastAsia="pl-PL"/>
        </w:rPr>
      </w:pPr>
    </w:p>
    <w:p w:rsidR="000605E7" w:rsidRPr="000F6877" w:rsidRDefault="000605E7" w:rsidP="000F6877">
      <w:pPr>
        <w:rPr>
          <w:rFonts w:ascii="Arial Narrow" w:hAnsi="Arial Narrow" w:cs="Arial"/>
          <w:szCs w:val="22"/>
          <w:lang w:val="pl-PL"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6043"/>
        <w:gridCol w:w="3460"/>
      </w:tblGrid>
      <w:tr w:rsidR="006D47FB" w:rsidRPr="006D47FB" w:rsidTr="000F6877">
        <w:trPr>
          <w:gridAfter w:val="2"/>
          <w:wAfter w:w="9503" w:type="dxa"/>
        </w:trPr>
        <w:tc>
          <w:tcPr>
            <w:tcW w:w="3460" w:type="dxa"/>
            <w:tcBorders>
              <w:bottom w:val="nil"/>
            </w:tcBorders>
          </w:tcPr>
          <w:p w:rsidR="006D47FB" w:rsidRPr="006D47FB" w:rsidRDefault="006D47FB" w:rsidP="000F6877">
            <w:pPr>
              <w:autoSpaceDE w:val="0"/>
              <w:autoSpaceDN w:val="0"/>
              <w:adjustRightInd w:val="0"/>
              <w:jc w:val="center"/>
              <w:rPr>
                <w:rFonts w:ascii="Arial Narrow" w:eastAsia="TimesNewRoman" w:hAnsi="Arial Narrow"/>
                <w:sz w:val="16"/>
                <w:szCs w:val="16"/>
                <w:lang w:val="pl-PL" w:eastAsia="pl-PL"/>
              </w:rPr>
            </w:pP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(miejscowość, data)</w:t>
            </w:r>
          </w:p>
        </w:tc>
      </w:tr>
      <w:tr w:rsidR="006D47FB" w:rsidRPr="00AE1C94" w:rsidTr="000F6877">
        <w:trPr>
          <w:gridBefore w:val="2"/>
          <w:wBefore w:w="9503" w:type="dxa"/>
          <w:trHeight w:val="269"/>
        </w:trPr>
        <w:tc>
          <w:tcPr>
            <w:tcW w:w="3460" w:type="dxa"/>
          </w:tcPr>
          <w:p w:rsidR="006D47FB" w:rsidRPr="006D47FB" w:rsidRDefault="006D47FB" w:rsidP="00DC7B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(</w:t>
            </w:r>
            <w:r w:rsidR="000F6877" w:rsidRPr="000F6877">
              <w:rPr>
                <w:rFonts w:ascii="Arial Narrow" w:hAnsi="Arial Narrow"/>
                <w:i/>
                <w:sz w:val="16"/>
                <w:szCs w:val="16"/>
                <w:lang w:val="pl-PL" w:eastAsia="pl-PL"/>
              </w:rPr>
              <w:t>podpis osoby uprawnionej do reprezentowania Wykonawcy</w:t>
            </w:r>
            <w:r w:rsidR="000F6877" w:rsidRPr="000F6877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 </w:t>
            </w: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Wykonawcy)</w:t>
            </w:r>
            <w:r w:rsidR="000F6877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 </w:t>
            </w:r>
            <w:r w:rsidR="000F6877" w:rsidRPr="000F6877">
              <w:rPr>
                <w:rFonts w:ascii="Arial Narrow" w:hAnsi="Arial Narrow"/>
                <w:i/>
                <w:sz w:val="16"/>
                <w:szCs w:val="16"/>
                <w:vertAlign w:val="superscript"/>
                <w:lang w:val="pl-PL" w:eastAsia="pl-PL"/>
              </w:rPr>
              <w:footnoteReference w:id="1"/>
            </w:r>
          </w:p>
        </w:tc>
      </w:tr>
    </w:tbl>
    <w:p w:rsidR="00A61818" w:rsidRPr="00A61818" w:rsidRDefault="00A61818" w:rsidP="00DC7B2A">
      <w:pPr>
        <w:ind w:right="10"/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sectPr w:rsidR="00A61818" w:rsidRPr="00A61818" w:rsidSect="000F6877">
      <w:headerReference w:type="default" r:id="rId8"/>
      <w:footerReference w:type="default" r:id="rId9"/>
      <w:pgSz w:w="16838" w:h="11906" w:orient="landscape" w:code="9"/>
      <w:pgMar w:top="426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49D" w:rsidRDefault="00CB349D" w:rsidP="009A1121">
      <w:r>
        <w:separator/>
      </w:r>
    </w:p>
  </w:endnote>
  <w:endnote w:type="continuationSeparator" w:id="0">
    <w:p w:rsidR="00CB349D" w:rsidRDefault="00CB349D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313405"/>
      <w:docPartObj>
        <w:docPartGallery w:val="Page Numbers (Bottom of Page)"/>
        <w:docPartUnique/>
      </w:docPartObj>
    </w:sdtPr>
    <w:sdtEndPr/>
    <w:sdtContent>
      <w:sdt>
        <w:sdtPr>
          <w:id w:val="-2035797447"/>
          <w:docPartObj>
            <w:docPartGallery w:val="Page Numbers (Top of Page)"/>
            <w:docPartUnique/>
          </w:docPartObj>
        </w:sdtPr>
        <w:sdtEndPr/>
        <w:sdtContent>
          <w:p w:rsidR="007F3388" w:rsidRPr="00291C48" w:rsidRDefault="00CB349D" w:rsidP="007F3388">
            <w:pPr>
              <w:pStyle w:val="Nagwek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pict>
                <v:line id="_x0000_s2051" style="position:absolute;flip:y;z-index:251659264;mso-position-horizontal-relative:text;mso-position-vertical-relative:text" from="4.45pt,5.85pt" to="758.1pt,5.85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6"/>
              <w:gridCol w:w="5096"/>
              <w:gridCol w:w="5096"/>
            </w:tblGrid>
            <w:tr w:rsidR="007F3388" w:rsidTr="00FC488A">
              <w:tc>
                <w:tcPr>
                  <w:tcW w:w="5096" w:type="dxa"/>
                  <w:vAlign w:val="center"/>
                </w:tcPr>
                <w:p w:rsidR="007F3388" w:rsidRDefault="007F3388" w:rsidP="007F3388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8F5719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2A5C8BED" wp14:editId="3B70DC90">
                        <wp:extent cx="1975104" cy="509016"/>
                        <wp:effectExtent l="19050" t="0" r="6096" b="0"/>
                        <wp:docPr id="1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7F3388" w:rsidRDefault="007F3388" w:rsidP="007F3388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5096" w:type="dxa"/>
                  <w:vAlign w:val="center"/>
                </w:tcPr>
                <w:p w:rsidR="007F3388" w:rsidRDefault="007F3388" w:rsidP="007F3388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8F5719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3CA5581" wp14:editId="343F23DC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7338" w:rsidRDefault="00AF7338" w:rsidP="002668FD">
            <w:pPr>
              <w:pStyle w:val="Stopka"/>
              <w:jc w:val="center"/>
            </w:pPr>
            <w:r w:rsidRPr="001C469C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1C469C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AE1C94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1C469C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1C469C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AE1C94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AF7338" w:rsidRPr="009A1121" w:rsidRDefault="00AF733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49D" w:rsidRDefault="00CB349D" w:rsidP="009A1121">
      <w:r>
        <w:separator/>
      </w:r>
    </w:p>
  </w:footnote>
  <w:footnote w:type="continuationSeparator" w:id="0">
    <w:p w:rsidR="00CB349D" w:rsidRDefault="00CB349D" w:rsidP="009A1121">
      <w:r>
        <w:continuationSeparator/>
      </w:r>
    </w:p>
  </w:footnote>
  <w:footnote w:id="1">
    <w:p w:rsidR="000F6877" w:rsidRDefault="000F6877" w:rsidP="000F6877">
      <w:pPr>
        <w:pStyle w:val="Tekstprzypisudolnego"/>
      </w:pPr>
      <w:r w:rsidRPr="003346BE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Oświadczenie musi być o</w:t>
      </w:r>
      <w:r w:rsidRPr="007B2B63">
        <w:rPr>
          <w:rFonts w:ascii="Arial Narrow" w:hAnsi="Arial Narrow"/>
          <w:sz w:val="16"/>
          <w:szCs w:val="16"/>
        </w:rPr>
        <w:t>patrzon</w:t>
      </w:r>
      <w:r>
        <w:rPr>
          <w:rFonts w:ascii="Arial Narrow" w:hAnsi="Arial Narrow"/>
          <w:sz w:val="16"/>
          <w:szCs w:val="16"/>
        </w:rPr>
        <w:t>e</w:t>
      </w:r>
      <w:r w:rsidRPr="007B2B6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color w:val="000000"/>
          <w:sz w:val="16"/>
          <w:szCs w:val="16"/>
        </w:rPr>
        <w:t xml:space="preserve">przez osobę lub osoby uprawnione do reprezentowania Wykonawcy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elektronicznym, </w:t>
      </w:r>
      <w:r>
        <w:rPr>
          <w:rFonts w:ascii="Arial Narrow" w:hAnsi="Arial Narrow" w:cs="Arial"/>
          <w:color w:val="000000"/>
          <w:sz w:val="16"/>
          <w:szCs w:val="16"/>
        </w:rPr>
        <w:t>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9C" w:rsidRPr="001C469C" w:rsidRDefault="001C469C" w:rsidP="001C469C">
    <w:pPr>
      <w:tabs>
        <w:tab w:val="center" w:pos="4536"/>
        <w:tab w:val="right" w:pos="9057"/>
      </w:tabs>
      <w:ind w:right="6"/>
      <w:rPr>
        <w:rFonts w:ascii="Arial Narrow" w:hAnsi="Arial Narrow" w:cs="Arial"/>
        <w:i/>
        <w:sz w:val="20"/>
        <w:szCs w:val="20"/>
        <w:lang w:val="pl-PL" w:eastAsia="pl-PL"/>
      </w:rPr>
    </w:pPr>
    <w:r>
      <w:rPr>
        <w:rFonts w:ascii="Arial Narrow" w:hAnsi="Arial Narrow" w:cs="Arial"/>
        <w:i/>
        <w:sz w:val="20"/>
        <w:szCs w:val="20"/>
        <w:lang w:val="pl-PL" w:eastAsia="pl-PL"/>
      </w:rPr>
      <w:t xml:space="preserve">Znak postępowania </w:t>
    </w:r>
    <w:r w:rsidR="00AF7F86" w:rsidRPr="001C469C">
      <w:rPr>
        <w:rFonts w:ascii="Arial Narrow" w:hAnsi="Arial Narrow" w:cs="Arial"/>
        <w:i/>
        <w:sz w:val="20"/>
        <w:szCs w:val="20"/>
        <w:lang w:val="pl-PL" w:eastAsia="pl-PL"/>
      </w:rPr>
      <w:t>WKD10c-27-</w:t>
    </w:r>
    <w:r w:rsidR="00AE1C94">
      <w:rPr>
        <w:rFonts w:ascii="Arial Narrow" w:hAnsi="Arial Narrow" w:cs="Arial"/>
        <w:i/>
        <w:sz w:val="20"/>
        <w:szCs w:val="20"/>
        <w:lang w:val="pl-PL" w:eastAsia="pl-PL"/>
      </w:rPr>
      <w:t>13</w:t>
    </w:r>
    <w:r w:rsidR="00AF7F86" w:rsidRPr="001C469C">
      <w:rPr>
        <w:rFonts w:ascii="Arial Narrow" w:hAnsi="Arial Narrow" w:cs="Arial"/>
        <w:i/>
        <w:sz w:val="20"/>
        <w:szCs w:val="20"/>
        <w:lang w:val="pl-PL" w:eastAsia="pl-PL"/>
      </w:rPr>
      <w:t>/20</w:t>
    </w:r>
    <w:r>
      <w:rPr>
        <w:rFonts w:ascii="Arial Narrow" w:hAnsi="Arial Narrow" w:cs="Arial"/>
        <w:i/>
        <w:sz w:val="20"/>
        <w:szCs w:val="20"/>
        <w:lang w:val="pl-PL" w:eastAsia="pl-PL"/>
      </w:rPr>
      <w:t>2</w:t>
    </w:r>
    <w:r w:rsidR="000605E7">
      <w:rPr>
        <w:rFonts w:ascii="Arial Narrow" w:hAnsi="Arial Narrow" w:cs="Arial"/>
        <w:i/>
        <w:sz w:val="20"/>
        <w:szCs w:val="20"/>
        <w:lang w:val="pl-PL" w:eastAsia="pl-PL"/>
      </w:rPr>
      <w:t>2</w:t>
    </w:r>
    <w:r w:rsidR="00FB5F4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FB5F42">
      <w:rPr>
        <w:rFonts w:ascii="Arial Narrow" w:hAnsi="Arial Narrow" w:cs="Arial"/>
        <w:b/>
        <w:i/>
        <w:sz w:val="20"/>
        <w:szCs w:val="20"/>
        <w:lang w:val="pl-PL" w:eastAsia="pl-PL"/>
      </w:rPr>
      <w:tab/>
      <w:t xml:space="preserve">  </w:t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9702B9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9702B9">
      <w:rPr>
        <w:rFonts w:ascii="Arial Narrow" w:hAnsi="Arial Narrow" w:cs="Arial"/>
        <w:b/>
        <w:i/>
        <w:sz w:val="20"/>
        <w:szCs w:val="20"/>
        <w:lang w:val="pl-PL" w:eastAsia="pl-PL"/>
      </w:rPr>
      <w:tab/>
      <w:t xml:space="preserve">      </w:t>
    </w:r>
    <w:r w:rsidR="00AF7F86" w:rsidRPr="001C469C">
      <w:rPr>
        <w:rFonts w:ascii="Arial Narrow" w:hAnsi="Arial Narrow" w:cs="Arial"/>
        <w:i/>
        <w:sz w:val="20"/>
        <w:szCs w:val="20"/>
        <w:lang w:val="pl-PL" w:eastAsia="pl-PL"/>
      </w:rPr>
      <w:t xml:space="preserve">Załącznik nr </w:t>
    </w:r>
    <w:r w:rsidR="00AB4999" w:rsidRPr="001C469C">
      <w:rPr>
        <w:rFonts w:ascii="Arial Narrow" w:hAnsi="Arial Narrow" w:cs="Arial"/>
        <w:i/>
        <w:sz w:val="20"/>
        <w:szCs w:val="20"/>
        <w:lang w:val="pl-PL" w:eastAsia="pl-PL"/>
      </w:rPr>
      <w:t>6</w:t>
    </w:r>
    <w:r w:rsidR="00AF7F86" w:rsidRPr="001C469C">
      <w:rPr>
        <w:rFonts w:ascii="Arial Narrow" w:hAnsi="Arial Narrow" w:cs="Arial"/>
        <w:i/>
        <w:sz w:val="20"/>
        <w:szCs w:val="20"/>
        <w:lang w:val="pl-PL" w:eastAsia="pl-PL"/>
      </w:rPr>
      <w:t xml:space="preserve"> do SWZ</w:t>
    </w:r>
  </w:p>
  <w:p w:rsidR="001C469C" w:rsidRPr="00D4168C" w:rsidRDefault="00CB349D" w:rsidP="00D4168C">
    <w:pPr>
      <w:tabs>
        <w:tab w:val="center" w:pos="4536"/>
        <w:tab w:val="right" w:pos="9057"/>
      </w:tabs>
      <w:spacing w:line="360" w:lineRule="auto"/>
      <w:ind w:right="4"/>
      <w:rPr>
        <w:rFonts w:ascii="Arial Narrow" w:hAnsi="Arial Narrow" w:cs="Arial"/>
        <w:b/>
        <w:i/>
        <w:sz w:val="20"/>
        <w:szCs w:val="20"/>
        <w:lang w:val="pl-PL" w:eastAsia="pl-PL"/>
      </w:rPr>
    </w:pPr>
    <w:r>
      <w:rPr>
        <w:rFonts w:ascii="Arial Narrow" w:hAnsi="Arial Narrow" w:cs="Arial"/>
        <w:b/>
        <w:i/>
        <w:noProof/>
        <w:sz w:val="20"/>
        <w:szCs w:val="20"/>
        <w:lang w:val="pl-PL" w:eastAsia="pl-PL"/>
      </w:rPr>
      <w:pict>
        <v:line id="_x0000_s2049" style="position:absolute;flip:y;z-index:251657216" from=".15pt,8.2pt" to="771.5pt,8.2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FD2B0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5A2D0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318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669"/>
        </w:tabs>
        <w:ind w:left="1533" w:hanging="453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3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78" w:hanging="180"/>
      </w:pPr>
    </w:lvl>
  </w:abstractNum>
  <w:abstractNum w:abstractNumId="9" w15:restartNumberingAfterBreak="0">
    <w:nsid w:val="00000027"/>
    <w:multiLevelType w:val="multilevel"/>
    <w:tmpl w:val="F50095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24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/>
      </w:rPr>
    </w:lvl>
  </w:abstractNum>
  <w:abstractNum w:abstractNumId="1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318"/>
        </w:tabs>
        <w:ind w:left="1318" w:hanging="360"/>
      </w:pPr>
    </w:lvl>
  </w:abstractNum>
  <w:abstractNum w:abstractNumId="12" w15:restartNumberingAfterBreak="0">
    <w:nsid w:val="00000049"/>
    <w:multiLevelType w:val="singleLevel"/>
    <w:tmpl w:val="00000049"/>
    <w:name w:val="WW8Num74"/>
    <w:lvl w:ilvl="0">
      <w:start w:val="1"/>
      <w:numFmt w:val="lowerLetter"/>
      <w:lvlText w:val="%1."/>
      <w:lvlJc w:val="left"/>
      <w:pPr>
        <w:tabs>
          <w:tab w:val="num" w:pos="0"/>
        </w:tabs>
        <w:ind w:left="2006" w:hanging="360"/>
      </w:pPr>
      <w:rPr>
        <w:rFonts w:ascii="Times New Roman" w:eastAsia="Calibri" w:hAnsi="Times New Roman" w:cs="Times New Roman"/>
      </w:rPr>
    </w:lvl>
  </w:abstractNum>
  <w:abstractNum w:abstractNumId="13" w15:restartNumberingAfterBreak="0">
    <w:nsid w:val="0000004B"/>
    <w:multiLevelType w:val="multilevel"/>
    <w:tmpl w:val="0000004B"/>
    <w:name w:val="WW8Num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5" w15:restartNumberingAfterBreak="0">
    <w:nsid w:val="00000057"/>
    <w:multiLevelType w:val="multilevel"/>
    <w:tmpl w:val="00000057"/>
    <w:name w:val="WW8Num8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669"/>
        </w:tabs>
        <w:ind w:left="1533" w:hanging="45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59"/>
    <w:multiLevelType w:val="multilevel"/>
    <w:tmpl w:val="590A37B4"/>
    <w:name w:val="WW8Num90"/>
    <w:lvl w:ilvl="0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3087"/>
        </w:tabs>
        <w:ind w:left="308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5247"/>
        </w:tabs>
        <w:ind w:left="5247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7407"/>
        </w:tabs>
        <w:ind w:left="7407" w:firstLine="0"/>
      </w:pPr>
      <w:rPr>
        <w:rFonts w:ascii="Symbol" w:hAnsi="Symbol"/>
      </w:rPr>
    </w:lvl>
  </w:abstractNum>
  <w:abstractNum w:abstractNumId="17" w15:restartNumberingAfterBreak="0">
    <w:nsid w:val="029C3924"/>
    <w:multiLevelType w:val="hybridMultilevel"/>
    <w:tmpl w:val="CEB480CC"/>
    <w:name w:val="WW8Num3922223"/>
    <w:lvl w:ilvl="0" w:tplc="9C248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7A6186C"/>
    <w:multiLevelType w:val="multilevel"/>
    <w:tmpl w:val="A9CC83C2"/>
    <w:name w:val="WW8Num3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0" w15:restartNumberingAfterBreak="0">
    <w:nsid w:val="0914728C"/>
    <w:multiLevelType w:val="hybridMultilevel"/>
    <w:tmpl w:val="52866F1A"/>
    <w:name w:val="WW8Num8823"/>
    <w:lvl w:ilvl="0" w:tplc="040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21" w15:restartNumberingAfterBreak="0">
    <w:nsid w:val="10914C11"/>
    <w:multiLevelType w:val="hybridMultilevel"/>
    <w:tmpl w:val="CF14A86C"/>
    <w:name w:val="WW8Num3922222"/>
    <w:lvl w:ilvl="0" w:tplc="A590FFD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60524B"/>
    <w:multiLevelType w:val="hybridMultilevel"/>
    <w:tmpl w:val="A8F8DFD2"/>
    <w:name w:val="WW8Num882222"/>
    <w:lvl w:ilvl="0" w:tplc="7CB823E4">
      <w:start w:val="11"/>
      <w:numFmt w:val="lowerLetter"/>
      <w:lvlText w:val="%1)"/>
      <w:lvlJc w:val="left"/>
      <w:pPr>
        <w:ind w:left="4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944F90"/>
    <w:multiLevelType w:val="hybridMultilevel"/>
    <w:tmpl w:val="38C8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1B1B112C"/>
    <w:multiLevelType w:val="hybridMultilevel"/>
    <w:tmpl w:val="38C8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7" w15:restartNumberingAfterBreak="0">
    <w:nsid w:val="212B15A8"/>
    <w:multiLevelType w:val="hybridMultilevel"/>
    <w:tmpl w:val="FBE41C2A"/>
    <w:lvl w:ilvl="0" w:tplc="5D747D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2CB12BED"/>
    <w:multiLevelType w:val="multilevel"/>
    <w:tmpl w:val="1E0E442E"/>
    <w:name w:val="WW8Num39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9" w15:restartNumberingAfterBreak="0">
    <w:nsid w:val="4F57751A"/>
    <w:multiLevelType w:val="hybridMultilevel"/>
    <w:tmpl w:val="5BF66A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5D747DD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54D3D07"/>
    <w:multiLevelType w:val="hybridMultilevel"/>
    <w:tmpl w:val="5568D602"/>
    <w:lvl w:ilvl="0" w:tplc="AE8E00CC">
      <w:start w:val="1"/>
      <w:numFmt w:val="decimal"/>
      <w:lvlText w:val="%1)"/>
      <w:lvlJc w:val="left"/>
      <w:pPr>
        <w:ind w:left="927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7AD43AE"/>
    <w:multiLevelType w:val="hybridMultilevel"/>
    <w:tmpl w:val="6024DBE8"/>
    <w:name w:val="WW8Num88222"/>
    <w:lvl w:ilvl="0" w:tplc="04090017">
      <w:start w:val="1"/>
      <w:numFmt w:val="lowerLetter"/>
      <w:lvlText w:val="%1)"/>
      <w:lvlJc w:val="left"/>
      <w:pPr>
        <w:ind w:left="1678" w:hanging="360"/>
      </w:p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7">
      <w:start w:val="1"/>
      <w:numFmt w:val="lowerLetter"/>
      <w:lvlText w:val="%5)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32" w15:restartNumberingAfterBreak="0">
    <w:nsid w:val="58306A72"/>
    <w:multiLevelType w:val="multilevel"/>
    <w:tmpl w:val="AE06C672"/>
    <w:name w:val="WW8Num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33" w15:restartNumberingAfterBreak="0">
    <w:nsid w:val="5A6A5B54"/>
    <w:multiLevelType w:val="singleLevel"/>
    <w:tmpl w:val="0415000F"/>
    <w:lvl w:ilvl="0">
      <w:start w:val="1"/>
      <w:numFmt w:val="decimal"/>
      <w:pStyle w:val="t3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4" w15:restartNumberingAfterBreak="0">
    <w:nsid w:val="613914F5"/>
    <w:multiLevelType w:val="hybridMultilevel"/>
    <w:tmpl w:val="F3407656"/>
    <w:name w:val="WW8Num39222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65C77"/>
    <w:multiLevelType w:val="hybridMultilevel"/>
    <w:tmpl w:val="30D2604E"/>
    <w:name w:val="WW8Num392223"/>
    <w:lvl w:ilvl="0" w:tplc="034CEF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486D2" w:tentative="1">
      <w:start w:val="1"/>
      <w:numFmt w:val="lowerLetter"/>
      <w:lvlText w:val="%2."/>
      <w:lvlJc w:val="left"/>
      <w:pPr>
        <w:ind w:left="1440" w:hanging="360"/>
      </w:pPr>
    </w:lvl>
    <w:lvl w:ilvl="2" w:tplc="BCD84702" w:tentative="1">
      <w:start w:val="1"/>
      <w:numFmt w:val="lowerRoman"/>
      <w:lvlText w:val="%3."/>
      <w:lvlJc w:val="right"/>
      <w:pPr>
        <w:ind w:left="2160" w:hanging="180"/>
      </w:pPr>
    </w:lvl>
    <w:lvl w:ilvl="3" w:tplc="8AD6A298" w:tentative="1">
      <w:start w:val="1"/>
      <w:numFmt w:val="decimal"/>
      <w:lvlText w:val="%4."/>
      <w:lvlJc w:val="left"/>
      <w:pPr>
        <w:ind w:left="2880" w:hanging="360"/>
      </w:pPr>
    </w:lvl>
    <w:lvl w:ilvl="4" w:tplc="43C6890E" w:tentative="1">
      <w:start w:val="1"/>
      <w:numFmt w:val="lowerLetter"/>
      <w:lvlText w:val="%5."/>
      <w:lvlJc w:val="left"/>
      <w:pPr>
        <w:ind w:left="3600" w:hanging="360"/>
      </w:pPr>
    </w:lvl>
    <w:lvl w:ilvl="5" w:tplc="47A4AE66" w:tentative="1">
      <w:start w:val="1"/>
      <w:numFmt w:val="lowerRoman"/>
      <w:lvlText w:val="%6."/>
      <w:lvlJc w:val="right"/>
      <w:pPr>
        <w:ind w:left="4320" w:hanging="180"/>
      </w:pPr>
    </w:lvl>
    <w:lvl w:ilvl="6" w:tplc="288ABC10" w:tentative="1">
      <w:start w:val="1"/>
      <w:numFmt w:val="decimal"/>
      <w:lvlText w:val="%7."/>
      <w:lvlJc w:val="left"/>
      <w:pPr>
        <w:ind w:left="5040" w:hanging="360"/>
      </w:pPr>
    </w:lvl>
    <w:lvl w:ilvl="7" w:tplc="454AADEE" w:tentative="1">
      <w:start w:val="1"/>
      <w:numFmt w:val="lowerLetter"/>
      <w:lvlText w:val="%8."/>
      <w:lvlJc w:val="left"/>
      <w:pPr>
        <w:ind w:left="5760" w:hanging="360"/>
      </w:pPr>
    </w:lvl>
    <w:lvl w:ilvl="8" w:tplc="0D720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34FAA"/>
    <w:multiLevelType w:val="hybridMultilevel"/>
    <w:tmpl w:val="0BBC69C8"/>
    <w:name w:val="WW8Num3922232"/>
    <w:lvl w:ilvl="0" w:tplc="A42E144E">
      <w:start w:val="1"/>
      <w:numFmt w:val="decimal"/>
      <w:lvlText w:val="%1."/>
      <w:lvlJc w:val="left"/>
      <w:pPr>
        <w:ind w:left="720" w:hanging="360"/>
      </w:pPr>
    </w:lvl>
    <w:lvl w:ilvl="1" w:tplc="5A8C1C88" w:tentative="1">
      <w:start w:val="1"/>
      <w:numFmt w:val="lowerLetter"/>
      <w:lvlText w:val="%2."/>
      <w:lvlJc w:val="left"/>
      <w:pPr>
        <w:ind w:left="1440" w:hanging="360"/>
      </w:pPr>
    </w:lvl>
    <w:lvl w:ilvl="2" w:tplc="E1506000" w:tentative="1">
      <w:start w:val="1"/>
      <w:numFmt w:val="lowerRoman"/>
      <w:lvlText w:val="%3."/>
      <w:lvlJc w:val="right"/>
      <w:pPr>
        <w:ind w:left="2160" w:hanging="180"/>
      </w:pPr>
    </w:lvl>
    <w:lvl w:ilvl="3" w:tplc="5D0E4006" w:tentative="1">
      <w:start w:val="1"/>
      <w:numFmt w:val="decimal"/>
      <w:lvlText w:val="%4."/>
      <w:lvlJc w:val="left"/>
      <w:pPr>
        <w:ind w:left="2880" w:hanging="360"/>
      </w:pPr>
    </w:lvl>
    <w:lvl w:ilvl="4" w:tplc="BA6C58C2" w:tentative="1">
      <w:start w:val="1"/>
      <w:numFmt w:val="lowerLetter"/>
      <w:lvlText w:val="%5."/>
      <w:lvlJc w:val="left"/>
      <w:pPr>
        <w:ind w:left="3600" w:hanging="360"/>
      </w:pPr>
    </w:lvl>
    <w:lvl w:ilvl="5" w:tplc="87BE1820" w:tentative="1">
      <w:start w:val="1"/>
      <w:numFmt w:val="lowerRoman"/>
      <w:lvlText w:val="%6."/>
      <w:lvlJc w:val="right"/>
      <w:pPr>
        <w:ind w:left="4320" w:hanging="180"/>
      </w:pPr>
    </w:lvl>
    <w:lvl w:ilvl="6" w:tplc="FF4A8934" w:tentative="1">
      <w:start w:val="1"/>
      <w:numFmt w:val="decimal"/>
      <w:lvlText w:val="%7."/>
      <w:lvlJc w:val="left"/>
      <w:pPr>
        <w:ind w:left="5040" w:hanging="360"/>
      </w:pPr>
    </w:lvl>
    <w:lvl w:ilvl="7" w:tplc="1E82AC88" w:tentative="1">
      <w:start w:val="1"/>
      <w:numFmt w:val="lowerLetter"/>
      <w:lvlText w:val="%8."/>
      <w:lvlJc w:val="left"/>
      <w:pPr>
        <w:ind w:left="5760" w:hanging="360"/>
      </w:pPr>
    </w:lvl>
    <w:lvl w:ilvl="8" w:tplc="8EEEC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8" w15:restartNumberingAfterBreak="0">
    <w:nsid w:val="78966AE3"/>
    <w:multiLevelType w:val="multilevel"/>
    <w:tmpl w:val="C73E3D68"/>
    <w:name w:val="WW8Num39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39" w15:restartNumberingAfterBreak="0">
    <w:nsid w:val="7A4747DF"/>
    <w:multiLevelType w:val="hybridMultilevel"/>
    <w:tmpl w:val="B72A3C42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774F0"/>
    <w:multiLevelType w:val="hybridMultilevel"/>
    <w:tmpl w:val="4C9A3996"/>
    <w:lvl w:ilvl="0" w:tplc="638C7EF8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24"/>
  </w:num>
  <w:num w:numId="3">
    <w:abstractNumId w:val="37"/>
  </w:num>
  <w:num w:numId="4">
    <w:abstractNumId w:val="26"/>
  </w:num>
  <w:num w:numId="5">
    <w:abstractNumId w:val="2"/>
  </w:num>
  <w:num w:numId="6">
    <w:abstractNumId w:val="1"/>
  </w:num>
  <w:num w:numId="7">
    <w:abstractNumId w:val="0"/>
  </w:num>
  <w:num w:numId="8">
    <w:abstractNumId w:val="33"/>
  </w:num>
  <w:num w:numId="9">
    <w:abstractNumId w:val="23"/>
  </w:num>
  <w:num w:numId="10">
    <w:abstractNumId w:val="30"/>
  </w:num>
  <w:num w:numId="11">
    <w:abstractNumId w:val="40"/>
  </w:num>
  <w:num w:numId="12">
    <w:abstractNumId w:val="34"/>
  </w:num>
  <w:num w:numId="13">
    <w:abstractNumId w:val="17"/>
  </w:num>
  <w:num w:numId="14">
    <w:abstractNumId w:val="25"/>
  </w:num>
  <w:num w:numId="15">
    <w:abstractNumId w:val="29"/>
  </w:num>
  <w:num w:numId="16">
    <w:abstractNumId w:val="27"/>
  </w:num>
  <w:num w:numId="17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1EB"/>
    <w:rsid w:val="00000373"/>
    <w:rsid w:val="00001CB0"/>
    <w:rsid w:val="00002009"/>
    <w:rsid w:val="00002371"/>
    <w:rsid w:val="000025C8"/>
    <w:rsid w:val="000026FD"/>
    <w:rsid w:val="00002D5A"/>
    <w:rsid w:val="000031EB"/>
    <w:rsid w:val="00003769"/>
    <w:rsid w:val="00004103"/>
    <w:rsid w:val="00005A21"/>
    <w:rsid w:val="000060A4"/>
    <w:rsid w:val="00006E31"/>
    <w:rsid w:val="0000708E"/>
    <w:rsid w:val="000078F4"/>
    <w:rsid w:val="00010A50"/>
    <w:rsid w:val="00012730"/>
    <w:rsid w:val="00014055"/>
    <w:rsid w:val="00015538"/>
    <w:rsid w:val="00015EBC"/>
    <w:rsid w:val="00016457"/>
    <w:rsid w:val="00016EFF"/>
    <w:rsid w:val="000170C8"/>
    <w:rsid w:val="000177AF"/>
    <w:rsid w:val="00020216"/>
    <w:rsid w:val="00020B16"/>
    <w:rsid w:val="000215FF"/>
    <w:rsid w:val="0002166F"/>
    <w:rsid w:val="00021AF0"/>
    <w:rsid w:val="00022181"/>
    <w:rsid w:val="0002297F"/>
    <w:rsid w:val="00025141"/>
    <w:rsid w:val="0002569B"/>
    <w:rsid w:val="00025E89"/>
    <w:rsid w:val="000262E3"/>
    <w:rsid w:val="0002673F"/>
    <w:rsid w:val="00026E97"/>
    <w:rsid w:val="000278CC"/>
    <w:rsid w:val="000307B5"/>
    <w:rsid w:val="000309F8"/>
    <w:rsid w:val="00030C67"/>
    <w:rsid w:val="00030E6D"/>
    <w:rsid w:val="00032920"/>
    <w:rsid w:val="00032DB3"/>
    <w:rsid w:val="00033A14"/>
    <w:rsid w:val="0003486F"/>
    <w:rsid w:val="000350CF"/>
    <w:rsid w:val="00035D36"/>
    <w:rsid w:val="000362DE"/>
    <w:rsid w:val="0003744F"/>
    <w:rsid w:val="00037E27"/>
    <w:rsid w:val="00042A2A"/>
    <w:rsid w:val="0004362A"/>
    <w:rsid w:val="0004429D"/>
    <w:rsid w:val="0004494A"/>
    <w:rsid w:val="00045279"/>
    <w:rsid w:val="00045F9E"/>
    <w:rsid w:val="0004611B"/>
    <w:rsid w:val="000470ED"/>
    <w:rsid w:val="00051763"/>
    <w:rsid w:val="00051A53"/>
    <w:rsid w:val="00051B1B"/>
    <w:rsid w:val="000523DF"/>
    <w:rsid w:val="000523EF"/>
    <w:rsid w:val="00053B0C"/>
    <w:rsid w:val="00054EE3"/>
    <w:rsid w:val="000563F5"/>
    <w:rsid w:val="000567E1"/>
    <w:rsid w:val="00057138"/>
    <w:rsid w:val="00057E1E"/>
    <w:rsid w:val="000605E7"/>
    <w:rsid w:val="00060949"/>
    <w:rsid w:val="0006123A"/>
    <w:rsid w:val="0006136E"/>
    <w:rsid w:val="000618F7"/>
    <w:rsid w:val="00062B67"/>
    <w:rsid w:val="000636FD"/>
    <w:rsid w:val="00063E92"/>
    <w:rsid w:val="000642D9"/>
    <w:rsid w:val="00064654"/>
    <w:rsid w:val="00065258"/>
    <w:rsid w:val="00065274"/>
    <w:rsid w:val="000657DF"/>
    <w:rsid w:val="00065F32"/>
    <w:rsid w:val="000663A1"/>
    <w:rsid w:val="00067284"/>
    <w:rsid w:val="00070F7E"/>
    <w:rsid w:val="0007170F"/>
    <w:rsid w:val="00072535"/>
    <w:rsid w:val="00072891"/>
    <w:rsid w:val="00073C9B"/>
    <w:rsid w:val="000740CA"/>
    <w:rsid w:val="00074E84"/>
    <w:rsid w:val="00075EAB"/>
    <w:rsid w:val="00075F70"/>
    <w:rsid w:val="00076281"/>
    <w:rsid w:val="000764F1"/>
    <w:rsid w:val="00076EBC"/>
    <w:rsid w:val="00077FB8"/>
    <w:rsid w:val="00081395"/>
    <w:rsid w:val="0008278F"/>
    <w:rsid w:val="000831FE"/>
    <w:rsid w:val="000838B2"/>
    <w:rsid w:val="000840C8"/>
    <w:rsid w:val="00085554"/>
    <w:rsid w:val="00086265"/>
    <w:rsid w:val="00086BE7"/>
    <w:rsid w:val="00087564"/>
    <w:rsid w:val="0009079B"/>
    <w:rsid w:val="00090A6D"/>
    <w:rsid w:val="00090DB5"/>
    <w:rsid w:val="00090E66"/>
    <w:rsid w:val="0009122B"/>
    <w:rsid w:val="000920B8"/>
    <w:rsid w:val="00092210"/>
    <w:rsid w:val="00092ED6"/>
    <w:rsid w:val="00093FE4"/>
    <w:rsid w:val="00095F0C"/>
    <w:rsid w:val="0009651E"/>
    <w:rsid w:val="00097895"/>
    <w:rsid w:val="00097E66"/>
    <w:rsid w:val="000A08E0"/>
    <w:rsid w:val="000A1320"/>
    <w:rsid w:val="000A1ADC"/>
    <w:rsid w:val="000A3571"/>
    <w:rsid w:val="000A4760"/>
    <w:rsid w:val="000A4FD9"/>
    <w:rsid w:val="000A6E79"/>
    <w:rsid w:val="000A6F4F"/>
    <w:rsid w:val="000A7A8C"/>
    <w:rsid w:val="000B00F8"/>
    <w:rsid w:val="000B0D15"/>
    <w:rsid w:val="000B100B"/>
    <w:rsid w:val="000B12F6"/>
    <w:rsid w:val="000B1ED6"/>
    <w:rsid w:val="000B49D7"/>
    <w:rsid w:val="000B4DD5"/>
    <w:rsid w:val="000B5D4D"/>
    <w:rsid w:val="000B6339"/>
    <w:rsid w:val="000C0B5B"/>
    <w:rsid w:val="000C0CB8"/>
    <w:rsid w:val="000C0EA9"/>
    <w:rsid w:val="000C1412"/>
    <w:rsid w:val="000C16F1"/>
    <w:rsid w:val="000C20E3"/>
    <w:rsid w:val="000C24B1"/>
    <w:rsid w:val="000C3217"/>
    <w:rsid w:val="000C4893"/>
    <w:rsid w:val="000C5362"/>
    <w:rsid w:val="000C588D"/>
    <w:rsid w:val="000C6056"/>
    <w:rsid w:val="000C620B"/>
    <w:rsid w:val="000C70AD"/>
    <w:rsid w:val="000C7510"/>
    <w:rsid w:val="000C7CA5"/>
    <w:rsid w:val="000D2FC8"/>
    <w:rsid w:val="000D32A9"/>
    <w:rsid w:val="000D44E9"/>
    <w:rsid w:val="000D450C"/>
    <w:rsid w:val="000D4DDD"/>
    <w:rsid w:val="000D5C86"/>
    <w:rsid w:val="000D72FA"/>
    <w:rsid w:val="000E00C7"/>
    <w:rsid w:val="000E099E"/>
    <w:rsid w:val="000E0E4E"/>
    <w:rsid w:val="000E14B2"/>
    <w:rsid w:val="000E14CE"/>
    <w:rsid w:val="000E20CF"/>
    <w:rsid w:val="000E2471"/>
    <w:rsid w:val="000E279E"/>
    <w:rsid w:val="000E29D2"/>
    <w:rsid w:val="000E2C5E"/>
    <w:rsid w:val="000E5793"/>
    <w:rsid w:val="000E5D3D"/>
    <w:rsid w:val="000E6645"/>
    <w:rsid w:val="000E6731"/>
    <w:rsid w:val="000F0CA2"/>
    <w:rsid w:val="000F100E"/>
    <w:rsid w:val="000F165B"/>
    <w:rsid w:val="000F2608"/>
    <w:rsid w:val="000F29D3"/>
    <w:rsid w:val="000F48BD"/>
    <w:rsid w:val="000F4B50"/>
    <w:rsid w:val="000F564F"/>
    <w:rsid w:val="000F5D07"/>
    <w:rsid w:val="000F6323"/>
    <w:rsid w:val="000F6877"/>
    <w:rsid w:val="000F7835"/>
    <w:rsid w:val="0010030A"/>
    <w:rsid w:val="0010087E"/>
    <w:rsid w:val="00102924"/>
    <w:rsid w:val="00102FA0"/>
    <w:rsid w:val="001037C6"/>
    <w:rsid w:val="00103B08"/>
    <w:rsid w:val="00104C91"/>
    <w:rsid w:val="0010512B"/>
    <w:rsid w:val="00105196"/>
    <w:rsid w:val="0010537B"/>
    <w:rsid w:val="00105507"/>
    <w:rsid w:val="00105A03"/>
    <w:rsid w:val="00106C86"/>
    <w:rsid w:val="0010777F"/>
    <w:rsid w:val="00107D77"/>
    <w:rsid w:val="00112156"/>
    <w:rsid w:val="001127E2"/>
    <w:rsid w:val="001132B4"/>
    <w:rsid w:val="0011366C"/>
    <w:rsid w:val="00114BE6"/>
    <w:rsid w:val="00116B39"/>
    <w:rsid w:val="00117164"/>
    <w:rsid w:val="0011719E"/>
    <w:rsid w:val="00117A43"/>
    <w:rsid w:val="00117ACD"/>
    <w:rsid w:val="00117DB9"/>
    <w:rsid w:val="001217E3"/>
    <w:rsid w:val="00122893"/>
    <w:rsid w:val="00123BB7"/>
    <w:rsid w:val="00124614"/>
    <w:rsid w:val="001253A2"/>
    <w:rsid w:val="00125AEE"/>
    <w:rsid w:val="00126012"/>
    <w:rsid w:val="0012651B"/>
    <w:rsid w:val="0012733D"/>
    <w:rsid w:val="0012738E"/>
    <w:rsid w:val="001274F6"/>
    <w:rsid w:val="00127E64"/>
    <w:rsid w:val="00131463"/>
    <w:rsid w:val="00132072"/>
    <w:rsid w:val="00133183"/>
    <w:rsid w:val="001335DF"/>
    <w:rsid w:val="0013364B"/>
    <w:rsid w:val="001340DA"/>
    <w:rsid w:val="00135EB7"/>
    <w:rsid w:val="00136606"/>
    <w:rsid w:val="00137202"/>
    <w:rsid w:val="0013752D"/>
    <w:rsid w:val="001379EF"/>
    <w:rsid w:val="0014044E"/>
    <w:rsid w:val="00140B5B"/>
    <w:rsid w:val="00140E19"/>
    <w:rsid w:val="00140E6B"/>
    <w:rsid w:val="001411BA"/>
    <w:rsid w:val="00141230"/>
    <w:rsid w:val="00141A5D"/>
    <w:rsid w:val="00141DCA"/>
    <w:rsid w:val="00142537"/>
    <w:rsid w:val="001427FA"/>
    <w:rsid w:val="00142DE9"/>
    <w:rsid w:val="00142E2E"/>
    <w:rsid w:val="001439A9"/>
    <w:rsid w:val="00144FA3"/>
    <w:rsid w:val="0014692B"/>
    <w:rsid w:val="00147A97"/>
    <w:rsid w:val="001501F6"/>
    <w:rsid w:val="00150A17"/>
    <w:rsid w:val="0015194D"/>
    <w:rsid w:val="00151C89"/>
    <w:rsid w:val="00154060"/>
    <w:rsid w:val="0015411A"/>
    <w:rsid w:val="00154758"/>
    <w:rsid w:val="001564A1"/>
    <w:rsid w:val="00157757"/>
    <w:rsid w:val="001603FB"/>
    <w:rsid w:val="00160A10"/>
    <w:rsid w:val="00161218"/>
    <w:rsid w:val="00162C31"/>
    <w:rsid w:val="001632C0"/>
    <w:rsid w:val="001658A0"/>
    <w:rsid w:val="00165A76"/>
    <w:rsid w:val="001664B5"/>
    <w:rsid w:val="00166E48"/>
    <w:rsid w:val="00170953"/>
    <w:rsid w:val="00171F1A"/>
    <w:rsid w:val="00172880"/>
    <w:rsid w:val="001728FD"/>
    <w:rsid w:val="001736B8"/>
    <w:rsid w:val="0017387E"/>
    <w:rsid w:val="00173DEE"/>
    <w:rsid w:val="00176678"/>
    <w:rsid w:val="001774E2"/>
    <w:rsid w:val="00177BE2"/>
    <w:rsid w:val="00177F42"/>
    <w:rsid w:val="00180738"/>
    <w:rsid w:val="00182035"/>
    <w:rsid w:val="001821AA"/>
    <w:rsid w:val="00182497"/>
    <w:rsid w:val="0018487E"/>
    <w:rsid w:val="00184F8E"/>
    <w:rsid w:val="00185EF3"/>
    <w:rsid w:val="00186687"/>
    <w:rsid w:val="001872EF"/>
    <w:rsid w:val="001875B2"/>
    <w:rsid w:val="00187ADE"/>
    <w:rsid w:val="00190125"/>
    <w:rsid w:val="00190297"/>
    <w:rsid w:val="0019120A"/>
    <w:rsid w:val="00191BD6"/>
    <w:rsid w:val="0019384C"/>
    <w:rsid w:val="00195567"/>
    <w:rsid w:val="001956C4"/>
    <w:rsid w:val="00195920"/>
    <w:rsid w:val="00195D04"/>
    <w:rsid w:val="00196AB1"/>
    <w:rsid w:val="001A008C"/>
    <w:rsid w:val="001A15A7"/>
    <w:rsid w:val="001A1687"/>
    <w:rsid w:val="001A27A6"/>
    <w:rsid w:val="001A285C"/>
    <w:rsid w:val="001A2CA4"/>
    <w:rsid w:val="001A2D5A"/>
    <w:rsid w:val="001A3784"/>
    <w:rsid w:val="001A383C"/>
    <w:rsid w:val="001A4DC8"/>
    <w:rsid w:val="001A5243"/>
    <w:rsid w:val="001A6B24"/>
    <w:rsid w:val="001B0B3D"/>
    <w:rsid w:val="001B0C45"/>
    <w:rsid w:val="001B15EE"/>
    <w:rsid w:val="001B19CE"/>
    <w:rsid w:val="001B2785"/>
    <w:rsid w:val="001B3039"/>
    <w:rsid w:val="001B7E66"/>
    <w:rsid w:val="001C02ED"/>
    <w:rsid w:val="001C05D7"/>
    <w:rsid w:val="001C0664"/>
    <w:rsid w:val="001C0C12"/>
    <w:rsid w:val="001C178D"/>
    <w:rsid w:val="001C1F88"/>
    <w:rsid w:val="001C34A3"/>
    <w:rsid w:val="001C469C"/>
    <w:rsid w:val="001C480B"/>
    <w:rsid w:val="001C4D4F"/>
    <w:rsid w:val="001C53B3"/>
    <w:rsid w:val="001C619E"/>
    <w:rsid w:val="001C6915"/>
    <w:rsid w:val="001C7506"/>
    <w:rsid w:val="001D0251"/>
    <w:rsid w:val="001D03CC"/>
    <w:rsid w:val="001D0EBB"/>
    <w:rsid w:val="001D133F"/>
    <w:rsid w:val="001D38BE"/>
    <w:rsid w:val="001D64A8"/>
    <w:rsid w:val="001D6665"/>
    <w:rsid w:val="001D6845"/>
    <w:rsid w:val="001E1D09"/>
    <w:rsid w:val="001E350E"/>
    <w:rsid w:val="001E4AE1"/>
    <w:rsid w:val="001E7825"/>
    <w:rsid w:val="001E7EA7"/>
    <w:rsid w:val="001F0B83"/>
    <w:rsid w:val="001F1361"/>
    <w:rsid w:val="001F14AE"/>
    <w:rsid w:val="001F20DF"/>
    <w:rsid w:val="001F30C2"/>
    <w:rsid w:val="001F3BC6"/>
    <w:rsid w:val="001F3FA8"/>
    <w:rsid w:val="001F5B7D"/>
    <w:rsid w:val="00200FAE"/>
    <w:rsid w:val="00201357"/>
    <w:rsid w:val="002013B1"/>
    <w:rsid w:val="00203926"/>
    <w:rsid w:val="00204487"/>
    <w:rsid w:val="00204AF6"/>
    <w:rsid w:val="00205753"/>
    <w:rsid w:val="00210462"/>
    <w:rsid w:val="00210A3B"/>
    <w:rsid w:val="00211F32"/>
    <w:rsid w:val="00212C39"/>
    <w:rsid w:val="00213575"/>
    <w:rsid w:val="002144DF"/>
    <w:rsid w:val="00214EF0"/>
    <w:rsid w:val="00215E9F"/>
    <w:rsid w:val="00215FFF"/>
    <w:rsid w:val="00216FBB"/>
    <w:rsid w:val="00220589"/>
    <w:rsid w:val="00220681"/>
    <w:rsid w:val="002214D8"/>
    <w:rsid w:val="00221A6D"/>
    <w:rsid w:val="00222793"/>
    <w:rsid w:val="002251A3"/>
    <w:rsid w:val="0022534D"/>
    <w:rsid w:val="00226DC2"/>
    <w:rsid w:val="00226F09"/>
    <w:rsid w:val="00230D9A"/>
    <w:rsid w:val="00231707"/>
    <w:rsid w:val="00231AD7"/>
    <w:rsid w:val="00233066"/>
    <w:rsid w:val="002337CA"/>
    <w:rsid w:val="00235066"/>
    <w:rsid w:val="00236695"/>
    <w:rsid w:val="00236853"/>
    <w:rsid w:val="00240E88"/>
    <w:rsid w:val="00240E8D"/>
    <w:rsid w:val="00240FF7"/>
    <w:rsid w:val="002426DE"/>
    <w:rsid w:val="00243B03"/>
    <w:rsid w:val="00243F58"/>
    <w:rsid w:val="0024434F"/>
    <w:rsid w:val="0024514A"/>
    <w:rsid w:val="0024589C"/>
    <w:rsid w:val="00245A79"/>
    <w:rsid w:val="002473CE"/>
    <w:rsid w:val="00250469"/>
    <w:rsid w:val="00250C0C"/>
    <w:rsid w:val="00251155"/>
    <w:rsid w:val="00251475"/>
    <w:rsid w:val="00255B50"/>
    <w:rsid w:val="0025625E"/>
    <w:rsid w:val="00257434"/>
    <w:rsid w:val="002636F8"/>
    <w:rsid w:val="00263ED7"/>
    <w:rsid w:val="002648FC"/>
    <w:rsid w:val="00264AC4"/>
    <w:rsid w:val="00266044"/>
    <w:rsid w:val="002668FD"/>
    <w:rsid w:val="00267632"/>
    <w:rsid w:val="0027084A"/>
    <w:rsid w:val="0027202E"/>
    <w:rsid w:val="002727D2"/>
    <w:rsid w:val="00273FC4"/>
    <w:rsid w:val="00274277"/>
    <w:rsid w:val="00274E61"/>
    <w:rsid w:val="002751CC"/>
    <w:rsid w:val="002753C5"/>
    <w:rsid w:val="002754C1"/>
    <w:rsid w:val="002754FB"/>
    <w:rsid w:val="00275F1C"/>
    <w:rsid w:val="00280349"/>
    <w:rsid w:val="00280A25"/>
    <w:rsid w:val="00280DBB"/>
    <w:rsid w:val="00281226"/>
    <w:rsid w:val="002818CF"/>
    <w:rsid w:val="0028283B"/>
    <w:rsid w:val="00282990"/>
    <w:rsid w:val="00283227"/>
    <w:rsid w:val="00284293"/>
    <w:rsid w:val="002853C7"/>
    <w:rsid w:val="002855CF"/>
    <w:rsid w:val="0029067E"/>
    <w:rsid w:val="002910F3"/>
    <w:rsid w:val="00291597"/>
    <w:rsid w:val="00291873"/>
    <w:rsid w:val="00292A17"/>
    <w:rsid w:val="0029354D"/>
    <w:rsid w:val="002938EC"/>
    <w:rsid w:val="00293CD8"/>
    <w:rsid w:val="0029466E"/>
    <w:rsid w:val="002951C8"/>
    <w:rsid w:val="00295967"/>
    <w:rsid w:val="00297160"/>
    <w:rsid w:val="00297C27"/>
    <w:rsid w:val="00297EDB"/>
    <w:rsid w:val="002A0905"/>
    <w:rsid w:val="002A10AE"/>
    <w:rsid w:val="002A1705"/>
    <w:rsid w:val="002A2632"/>
    <w:rsid w:val="002A33FD"/>
    <w:rsid w:val="002A4748"/>
    <w:rsid w:val="002A4F31"/>
    <w:rsid w:val="002A522D"/>
    <w:rsid w:val="002A5242"/>
    <w:rsid w:val="002A572B"/>
    <w:rsid w:val="002A6643"/>
    <w:rsid w:val="002A6670"/>
    <w:rsid w:val="002A6DC8"/>
    <w:rsid w:val="002A6F68"/>
    <w:rsid w:val="002A7992"/>
    <w:rsid w:val="002B07DA"/>
    <w:rsid w:val="002B231B"/>
    <w:rsid w:val="002B363F"/>
    <w:rsid w:val="002B3D08"/>
    <w:rsid w:val="002B4AF0"/>
    <w:rsid w:val="002B4F80"/>
    <w:rsid w:val="002B6B94"/>
    <w:rsid w:val="002B7718"/>
    <w:rsid w:val="002B7AF9"/>
    <w:rsid w:val="002C138A"/>
    <w:rsid w:val="002C1577"/>
    <w:rsid w:val="002C1664"/>
    <w:rsid w:val="002C1674"/>
    <w:rsid w:val="002C1EDA"/>
    <w:rsid w:val="002C1F8B"/>
    <w:rsid w:val="002C232B"/>
    <w:rsid w:val="002C328A"/>
    <w:rsid w:val="002C3549"/>
    <w:rsid w:val="002C3C51"/>
    <w:rsid w:val="002C4BE5"/>
    <w:rsid w:val="002C562D"/>
    <w:rsid w:val="002C580C"/>
    <w:rsid w:val="002C58C4"/>
    <w:rsid w:val="002C5CD6"/>
    <w:rsid w:val="002C6411"/>
    <w:rsid w:val="002C67B6"/>
    <w:rsid w:val="002C6841"/>
    <w:rsid w:val="002D019A"/>
    <w:rsid w:val="002D1AB5"/>
    <w:rsid w:val="002D3C44"/>
    <w:rsid w:val="002D3EC4"/>
    <w:rsid w:val="002D52B6"/>
    <w:rsid w:val="002D72A1"/>
    <w:rsid w:val="002D7CDB"/>
    <w:rsid w:val="002E1AF1"/>
    <w:rsid w:val="002E1D33"/>
    <w:rsid w:val="002E21CE"/>
    <w:rsid w:val="002E3F13"/>
    <w:rsid w:val="002E487D"/>
    <w:rsid w:val="002E530F"/>
    <w:rsid w:val="002E6E20"/>
    <w:rsid w:val="002E756B"/>
    <w:rsid w:val="002F0D07"/>
    <w:rsid w:val="002F106D"/>
    <w:rsid w:val="002F16C3"/>
    <w:rsid w:val="002F194E"/>
    <w:rsid w:val="002F1B1E"/>
    <w:rsid w:val="002F247B"/>
    <w:rsid w:val="002F24DE"/>
    <w:rsid w:val="002F490F"/>
    <w:rsid w:val="002F4C15"/>
    <w:rsid w:val="002F4F9E"/>
    <w:rsid w:val="002F6A33"/>
    <w:rsid w:val="002F71F2"/>
    <w:rsid w:val="002F78BE"/>
    <w:rsid w:val="002F7EB1"/>
    <w:rsid w:val="003001E5"/>
    <w:rsid w:val="003007E9"/>
    <w:rsid w:val="00302EFD"/>
    <w:rsid w:val="00303B87"/>
    <w:rsid w:val="00304AA6"/>
    <w:rsid w:val="00305861"/>
    <w:rsid w:val="00305A5F"/>
    <w:rsid w:val="0030619B"/>
    <w:rsid w:val="003066F8"/>
    <w:rsid w:val="003067E0"/>
    <w:rsid w:val="003079DC"/>
    <w:rsid w:val="00307CF2"/>
    <w:rsid w:val="00310D05"/>
    <w:rsid w:val="00310F89"/>
    <w:rsid w:val="003128EE"/>
    <w:rsid w:val="00312A97"/>
    <w:rsid w:val="00312BF7"/>
    <w:rsid w:val="0031377B"/>
    <w:rsid w:val="0031381E"/>
    <w:rsid w:val="003157B4"/>
    <w:rsid w:val="003163F5"/>
    <w:rsid w:val="003179B1"/>
    <w:rsid w:val="00320977"/>
    <w:rsid w:val="00320A44"/>
    <w:rsid w:val="00321608"/>
    <w:rsid w:val="00324C2F"/>
    <w:rsid w:val="00325C8F"/>
    <w:rsid w:val="00325F7E"/>
    <w:rsid w:val="00326304"/>
    <w:rsid w:val="00326816"/>
    <w:rsid w:val="0032724C"/>
    <w:rsid w:val="00331A08"/>
    <w:rsid w:val="0033281D"/>
    <w:rsid w:val="0033396F"/>
    <w:rsid w:val="00333EEC"/>
    <w:rsid w:val="003346BE"/>
    <w:rsid w:val="00335F86"/>
    <w:rsid w:val="0033649F"/>
    <w:rsid w:val="0033789B"/>
    <w:rsid w:val="00337989"/>
    <w:rsid w:val="003406CE"/>
    <w:rsid w:val="00340824"/>
    <w:rsid w:val="00340B9D"/>
    <w:rsid w:val="00340E84"/>
    <w:rsid w:val="00341EA4"/>
    <w:rsid w:val="00342931"/>
    <w:rsid w:val="00344EDA"/>
    <w:rsid w:val="00345367"/>
    <w:rsid w:val="003454E7"/>
    <w:rsid w:val="00345A2B"/>
    <w:rsid w:val="0034612F"/>
    <w:rsid w:val="00346FD1"/>
    <w:rsid w:val="00350EFA"/>
    <w:rsid w:val="003516B2"/>
    <w:rsid w:val="00351EDF"/>
    <w:rsid w:val="00352C54"/>
    <w:rsid w:val="00352C83"/>
    <w:rsid w:val="003538C8"/>
    <w:rsid w:val="00353B54"/>
    <w:rsid w:val="00354ED8"/>
    <w:rsid w:val="00355120"/>
    <w:rsid w:val="00355221"/>
    <w:rsid w:val="00355CED"/>
    <w:rsid w:val="003601DE"/>
    <w:rsid w:val="00360CA0"/>
    <w:rsid w:val="00360FAB"/>
    <w:rsid w:val="0036126E"/>
    <w:rsid w:val="003615BC"/>
    <w:rsid w:val="00362014"/>
    <w:rsid w:val="00362C56"/>
    <w:rsid w:val="003645FA"/>
    <w:rsid w:val="0036533A"/>
    <w:rsid w:val="003656B3"/>
    <w:rsid w:val="003657BE"/>
    <w:rsid w:val="00366910"/>
    <w:rsid w:val="003679C5"/>
    <w:rsid w:val="00370F1B"/>
    <w:rsid w:val="00370FF9"/>
    <w:rsid w:val="00372C95"/>
    <w:rsid w:val="00372FE8"/>
    <w:rsid w:val="0037350C"/>
    <w:rsid w:val="00373A0F"/>
    <w:rsid w:val="003750DE"/>
    <w:rsid w:val="0037570D"/>
    <w:rsid w:val="00375CAB"/>
    <w:rsid w:val="00377AD4"/>
    <w:rsid w:val="00380179"/>
    <w:rsid w:val="00380B5E"/>
    <w:rsid w:val="003812DF"/>
    <w:rsid w:val="0038252D"/>
    <w:rsid w:val="00385682"/>
    <w:rsid w:val="00385908"/>
    <w:rsid w:val="0038645B"/>
    <w:rsid w:val="00386733"/>
    <w:rsid w:val="0038682D"/>
    <w:rsid w:val="003875E2"/>
    <w:rsid w:val="00390A9F"/>
    <w:rsid w:val="0039283F"/>
    <w:rsid w:val="00392C5A"/>
    <w:rsid w:val="00392D54"/>
    <w:rsid w:val="00393BCD"/>
    <w:rsid w:val="00393D85"/>
    <w:rsid w:val="00394A52"/>
    <w:rsid w:val="00394F83"/>
    <w:rsid w:val="00395122"/>
    <w:rsid w:val="00395342"/>
    <w:rsid w:val="00395514"/>
    <w:rsid w:val="00397B77"/>
    <w:rsid w:val="00397D15"/>
    <w:rsid w:val="003A3FE4"/>
    <w:rsid w:val="003A43C3"/>
    <w:rsid w:val="003A51B4"/>
    <w:rsid w:val="003A528C"/>
    <w:rsid w:val="003A5916"/>
    <w:rsid w:val="003B02D2"/>
    <w:rsid w:val="003B07F1"/>
    <w:rsid w:val="003B17E2"/>
    <w:rsid w:val="003B1CBE"/>
    <w:rsid w:val="003B27E6"/>
    <w:rsid w:val="003B2CA9"/>
    <w:rsid w:val="003B4925"/>
    <w:rsid w:val="003B4D9F"/>
    <w:rsid w:val="003B5FD3"/>
    <w:rsid w:val="003B6BB8"/>
    <w:rsid w:val="003B75AB"/>
    <w:rsid w:val="003C0772"/>
    <w:rsid w:val="003C1C38"/>
    <w:rsid w:val="003C4DA0"/>
    <w:rsid w:val="003C4DED"/>
    <w:rsid w:val="003C575D"/>
    <w:rsid w:val="003C58AD"/>
    <w:rsid w:val="003C5FA3"/>
    <w:rsid w:val="003C6E1E"/>
    <w:rsid w:val="003C72AF"/>
    <w:rsid w:val="003C7F0B"/>
    <w:rsid w:val="003D07F4"/>
    <w:rsid w:val="003D1637"/>
    <w:rsid w:val="003D2BF6"/>
    <w:rsid w:val="003D435E"/>
    <w:rsid w:val="003D55C2"/>
    <w:rsid w:val="003D6DEB"/>
    <w:rsid w:val="003D7059"/>
    <w:rsid w:val="003E0A9C"/>
    <w:rsid w:val="003E10B0"/>
    <w:rsid w:val="003E1516"/>
    <w:rsid w:val="003E1A1D"/>
    <w:rsid w:val="003E1AD6"/>
    <w:rsid w:val="003E1E99"/>
    <w:rsid w:val="003E305D"/>
    <w:rsid w:val="003E390D"/>
    <w:rsid w:val="003E50C8"/>
    <w:rsid w:val="003E5936"/>
    <w:rsid w:val="003E5B46"/>
    <w:rsid w:val="003E5E74"/>
    <w:rsid w:val="003F05F3"/>
    <w:rsid w:val="003F113A"/>
    <w:rsid w:val="003F3413"/>
    <w:rsid w:val="003F581B"/>
    <w:rsid w:val="003F5BA7"/>
    <w:rsid w:val="003F5C4F"/>
    <w:rsid w:val="003F6BE8"/>
    <w:rsid w:val="004007A2"/>
    <w:rsid w:val="00401299"/>
    <w:rsid w:val="0040135F"/>
    <w:rsid w:val="00401D25"/>
    <w:rsid w:val="004029BE"/>
    <w:rsid w:val="00402EEC"/>
    <w:rsid w:val="00403742"/>
    <w:rsid w:val="0040396F"/>
    <w:rsid w:val="00404493"/>
    <w:rsid w:val="00405A79"/>
    <w:rsid w:val="00405AD2"/>
    <w:rsid w:val="00406555"/>
    <w:rsid w:val="00406DCF"/>
    <w:rsid w:val="004070E9"/>
    <w:rsid w:val="00410ACD"/>
    <w:rsid w:val="00412E47"/>
    <w:rsid w:val="00413538"/>
    <w:rsid w:val="00415C59"/>
    <w:rsid w:val="0041620F"/>
    <w:rsid w:val="0041759A"/>
    <w:rsid w:val="00420048"/>
    <w:rsid w:val="00420522"/>
    <w:rsid w:val="004207EC"/>
    <w:rsid w:val="00420814"/>
    <w:rsid w:val="00420B21"/>
    <w:rsid w:val="00421921"/>
    <w:rsid w:val="00422235"/>
    <w:rsid w:val="004272F7"/>
    <w:rsid w:val="004279A6"/>
    <w:rsid w:val="00430979"/>
    <w:rsid w:val="00430E34"/>
    <w:rsid w:val="00431D77"/>
    <w:rsid w:val="00432901"/>
    <w:rsid w:val="00432EF3"/>
    <w:rsid w:val="00433961"/>
    <w:rsid w:val="0043512E"/>
    <w:rsid w:val="00435325"/>
    <w:rsid w:val="00436954"/>
    <w:rsid w:val="0044013B"/>
    <w:rsid w:val="00440B04"/>
    <w:rsid w:val="0044153A"/>
    <w:rsid w:val="0044353D"/>
    <w:rsid w:val="00444718"/>
    <w:rsid w:val="00444C6A"/>
    <w:rsid w:val="00444FDC"/>
    <w:rsid w:val="00446CB9"/>
    <w:rsid w:val="004470A0"/>
    <w:rsid w:val="00450030"/>
    <w:rsid w:val="0045019B"/>
    <w:rsid w:val="0045027E"/>
    <w:rsid w:val="004514ED"/>
    <w:rsid w:val="00452365"/>
    <w:rsid w:val="004533BE"/>
    <w:rsid w:val="00454DC8"/>
    <w:rsid w:val="00454F30"/>
    <w:rsid w:val="00455C80"/>
    <w:rsid w:val="0045631C"/>
    <w:rsid w:val="004570B2"/>
    <w:rsid w:val="00457321"/>
    <w:rsid w:val="00461547"/>
    <w:rsid w:val="00461B85"/>
    <w:rsid w:val="00462640"/>
    <w:rsid w:val="00463BC4"/>
    <w:rsid w:val="00464C79"/>
    <w:rsid w:val="00464FEE"/>
    <w:rsid w:val="0046530C"/>
    <w:rsid w:val="004656F2"/>
    <w:rsid w:val="00465963"/>
    <w:rsid w:val="00465C12"/>
    <w:rsid w:val="00465DEE"/>
    <w:rsid w:val="00466B0D"/>
    <w:rsid w:val="00467053"/>
    <w:rsid w:val="004674AB"/>
    <w:rsid w:val="004704F7"/>
    <w:rsid w:val="00472270"/>
    <w:rsid w:val="004726B9"/>
    <w:rsid w:val="00472BF3"/>
    <w:rsid w:val="00474621"/>
    <w:rsid w:val="00476545"/>
    <w:rsid w:val="0047781B"/>
    <w:rsid w:val="00477C87"/>
    <w:rsid w:val="0048001A"/>
    <w:rsid w:val="004800CE"/>
    <w:rsid w:val="00480BF3"/>
    <w:rsid w:val="00481F9C"/>
    <w:rsid w:val="00481FAF"/>
    <w:rsid w:val="00482045"/>
    <w:rsid w:val="00482B34"/>
    <w:rsid w:val="00482B3F"/>
    <w:rsid w:val="00482F31"/>
    <w:rsid w:val="0048355F"/>
    <w:rsid w:val="00483CAD"/>
    <w:rsid w:val="00483F2A"/>
    <w:rsid w:val="00485809"/>
    <w:rsid w:val="004864BE"/>
    <w:rsid w:val="0048714C"/>
    <w:rsid w:val="00487575"/>
    <w:rsid w:val="004878D7"/>
    <w:rsid w:val="004910DD"/>
    <w:rsid w:val="0049152E"/>
    <w:rsid w:val="004918FD"/>
    <w:rsid w:val="00491BF2"/>
    <w:rsid w:val="004931E0"/>
    <w:rsid w:val="004932F1"/>
    <w:rsid w:val="00493C88"/>
    <w:rsid w:val="00493CCD"/>
    <w:rsid w:val="00494B04"/>
    <w:rsid w:val="004963C2"/>
    <w:rsid w:val="00497A34"/>
    <w:rsid w:val="004A0621"/>
    <w:rsid w:val="004A0D2E"/>
    <w:rsid w:val="004A0FE4"/>
    <w:rsid w:val="004A1222"/>
    <w:rsid w:val="004A18CF"/>
    <w:rsid w:val="004A4CB0"/>
    <w:rsid w:val="004A4EAF"/>
    <w:rsid w:val="004A6BCB"/>
    <w:rsid w:val="004A6F71"/>
    <w:rsid w:val="004B0877"/>
    <w:rsid w:val="004B151B"/>
    <w:rsid w:val="004B22BF"/>
    <w:rsid w:val="004B2380"/>
    <w:rsid w:val="004B2C0B"/>
    <w:rsid w:val="004B2E22"/>
    <w:rsid w:val="004B30BB"/>
    <w:rsid w:val="004B3B43"/>
    <w:rsid w:val="004B3BAB"/>
    <w:rsid w:val="004B448C"/>
    <w:rsid w:val="004B4943"/>
    <w:rsid w:val="004C16EE"/>
    <w:rsid w:val="004C171B"/>
    <w:rsid w:val="004C1FA7"/>
    <w:rsid w:val="004C2441"/>
    <w:rsid w:val="004C3AC9"/>
    <w:rsid w:val="004C5D3F"/>
    <w:rsid w:val="004C720B"/>
    <w:rsid w:val="004D06A5"/>
    <w:rsid w:val="004D1140"/>
    <w:rsid w:val="004D1B27"/>
    <w:rsid w:val="004D301D"/>
    <w:rsid w:val="004D43A1"/>
    <w:rsid w:val="004D43A3"/>
    <w:rsid w:val="004D569F"/>
    <w:rsid w:val="004D58C5"/>
    <w:rsid w:val="004D5F1C"/>
    <w:rsid w:val="004D6230"/>
    <w:rsid w:val="004D6AEB"/>
    <w:rsid w:val="004E06F5"/>
    <w:rsid w:val="004E103D"/>
    <w:rsid w:val="004E1041"/>
    <w:rsid w:val="004E1371"/>
    <w:rsid w:val="004E1F34"/>
    <w:rsid w:val="004E27D9"/>
    <w:rsid w:val="004E32D5"/>
    <w:rsid w:val="004E34E3"/>
    <w:rsid w:val="004E4238"/>
    <w:rsid w:val="004E47C7"/>
    <w:rsid w:val="004E61B1"/>
    <w:rsid w:val="004E63D1"/>
    <w:rsid w:val="004E7C06"/>
    <w:rsid w:val="004E7CDA"/>
    <w:rsid w:val="004F0024"/>
    <w:rsid w:val="004F06ED"/>
    <w:rsid w:val="004F1115"/>
    <w:rsid w:val="004F11CB"/>
    <w:rsid w:val="004F198B"/>
    <w:rsid w:val="004F1B15"/>
    <w:rsid w:val="004F3A3A"/>
    <w:rsid w:val="004F5468"/>
    <w:rsid w:val="004F608F"/>
    <w:rsid w:val="004F7A85"/>
    <w:rsid w:val="005003EB"/>
    <w:rsid w:val="00500986"/>
    <w:rsid w:val="00501183"/>
    <w:rsid w:val="005012A0"/>
    <w:rsid w:val="00501B8F"/>
    <w:rsid w:val="00502A5F"/>
    <w:rsid w:val="00503B40"/>
    <w:rsid w:val="00503D38"/>
    <w:rsid w:val="005110CD"/>
    <w:rsid w:val="005115CA"/>
    <w:rsid w:val="00511C0F"/>
    <w:rsid w:val="00511EEC"/>
    <w:rsid w:val="005123A6"/>
    <w:rsid w:val="00514295"/>
    <w:rsid w:val="005157D0"/>
    <w:rsid w:val="00515A82"/>
    <w:rsid w:val="00515B0C"/>
    <w:rsid w:val="005160FD"/>
    <w:rsid w:val="005172E8"/>
    <w:rsid w:val="005202B1"/>
    <w:rsid w:val="005203D9"/>
    <w:rsid w:val="0052131D"/>
    <w:rsid w:val="00521AA6"/>
    <w:rsid w:val="00523CC3"/>
    <w:rsid w:val="00524154"/>
    <w:rsid w:val="005247D3"/>
    <w:rsid w:val="005247F5"/>
    <w:rsid w:val="00524E57"/>
    <w:rsid w:val="00525FE7"/>
    <w:rsid w:val="00526BFD"/>
    <w:rsid w:val="0052782C"/>
    <w:rsid w:val="0053109D"/>
    <w:rsid w:val="005318CF"/>
    <w:rsid w:val="005345B0"/>
    <w:rsid w:val="00534816"/>
    <w:rsid w:val="00535497"/>
    <w:rsid w:val="00535C2C"/>
    <w:rsid w:val="00535EA1"/>
    <w:rsid w:val="00536886"/>
    <w:rsid w:val="00536C97"/>
    <w:rsid w:val="00536E35"/>
    <w:rsid w:val="0053760A"/>
    <w:rsid w:val="00540B33"/>
    <w:rsid w:val="005417A6"/>
    <w:rsid w:val="00542AC1"/>
    <w:rsid w:val="00542C17"/>
    <w:rsid w:val="00542C7C"/>
    <w:rsid w:val="00545429"/>
    <w:rsid w:val="00547085"/>
    <w:rsid w:val="00547198"/>
    <w:rsid w:val="005476CE"/>
    <w:rsid w:val="005478EF"/>
    <w:rsid w:val="00547B1B"/>
    <w:rsid w:val="00551966"/>
    <w:rsid w:val="0055252F"/>
    <w:rsid w:val="00554A0A"/>
    <w:rsid w:val="00554CA2"/>
    <w:rsid w:val="005554AB"/>
    <w:rsid w:val="005579F3"/>
    <w:rsid w:val="00557FF9"/>
    <w:rsid w:val="0056043B"/>
    <w:rsid w:val="00562428"/>
    <w:rsid w:val="00563612"/>
    <w:rsid w:val="00563D41"/>
    <w:rsid w:val="00564903"/>
    <w:rsid w:val="00564DD1"/>
    <w:rsid w:val="005653A5"/>
    <w:rsid w:val="0056664B"/>
    <w:rsid w:val="00566652"/>
    <w:rsid w:val="0056677E"/>
    <w:rsid w:val="00571EFC"/>
    <w:rsid w:val="00571F1E"/>
    <w:rsid w:val="0057218C"/>
    <w:rsid w:val="005727E3"/>
    <w:rsid w:val="005732EA"/>
    <w:rsid w:val="00576955"/>
    <w:rsid w:val="00577C66"/>
    <w:rsid w:val="00583145"/>
    <w:rsid w:val="005835DF"/>
    <w:rsid w:val="0058431A"/>
    <w:rsid w:val="00584A8F"/>
    <w:rsid w:val="00584C82"/>
    <w:rsid w:val="00585A24"/>
    <w:rsid w:val="0058621A"/>
    <w:rsid w:val="00586315"/>
    <w:rsid w:val="00587610"/>
    <w:rsid w:val="00592507"/>
    <w:rsid w:val="00592E10"/>
    <w:rsid w:val="005939E1"/>
    <w:rsid w:val="00593EC3"/>
    <w:rsid w:val="00594617"/>
    <w:rsid w:val="00594693"/>
    <w:rsid w:val="005A1558"/>
    <w:rsid w:val="005A1BE8"/>
    <w:rsid w:val="005A2129"/>
    <w:rsid w:val="005A2E6D"/>
    <w:rsid w:val="005A3568"/>
    <w:rsid w:val="005A4D4E"/>
    <w:rsid w:val="005A4FB0"/>
    <w:rsid w:val="005A51B7"/>
    <w:rsid w:val="005A7BFD"/>
    <w:rsid w:val="005B0AF4"/>
    <w:rsid w:val="005B1C8C"/>
    <w:rsid w:val="005B2AEC"/>
    <w:rsid w:val="005B3E2C"/>
    <w:rsid w:val="005B4F72"/>
    <w:rsid w:val="005B6684"/>
    <w:rsid w:val="005B69C4"/>
    <w:rsid w:val="005B6D46"/>
    <w:rsid w:val="005B6E0B"/>
    <w:rsid w:val="005B787A"/>
    <w:rsid w:val="005C0100"/>
    <w:rsid w:val="005C0431"/>
    <w:rsid w:val="005C0FFB"/>
    <w:rsid w:val="005C2607"/>
    <w:rsid w:val="005C442F"/>
    <w:rsid w:val="005D0A9C"/>
    <w:rsid w:val="005D0AAF"/>
    <w:rsid w:val="005D13A6"/>
    <w:rsid w:val="005D1CEC"/>
    <w:rsid w:val="005D3ABB"/>
    <w:rsid w:val="005D4B3A"/>
    <w:rsid w:val="005D4F15"/>
    <w:rsid w:val="005D6877"/>
    <w:rsid w:val="005D7146"/>
    <w:rsid w:val="005D72DF"/>
    <w:rsid w:val="005D79D8"/>
    <w:rsid w:val="005E0D5D"/>
    <w:rsid w:val="005E0DBB"/>
    <w:rsid w:val="005E1838"/>
    <w:rsid w:val="005E21BA"/>
    <w:rsid w:val="005E252D"/>
    <w:rsid w:val="005E3440"/>
    <w:rsid w:val="005E4E27"/>
    <w:rsid w:val="005E5133"/>
    <w:rsid w:val="005E6E84"/>
    <w:rsid w:val="005E77FA"/>
    <w:rsid w:val="005F0100"/>
    <w:rsid w:val="005F115D"/>
    <w:rsid w:val="005F1345"/>
    <w:rsid w:val="005F1584"/>
    <w:rsid w:val="005F283F"/>
    <w:rsid w:val="005F31B8"/>
    <w:rsid w:val="005F37B2"/>
    <w:rsid w:val="005F4741"/>
    <w:rsid w:val="005F4791"/>
    <w:rsid w:val="005F71F9"/>
    <w:rsid w:val="005F75C9"/>
    <w:rsid w:val="005F7A19"/>
    <w:rsid w:val="00601F48"/>
    <w:rsid w:val="00603010"/>
    <w:rsid w:val="006037BD"/>
    <w:rsid w:val="006052FF"/>
    <w:rsid w:val="00606F81"/>
    <w:rsid w:val="00607C91"/>
    <w:rsid w:val="00607F31"/>
    <w:rsid w:val="0061009B"/>
    <w:rsid w:val="0061149F"/>
    <w:rsid w:val="00611D74"/>
    <w:rsid w:val="00612AC8"/>
    <w:rsid w:val="00613162"/>
    <w:rsid w:val="006154E3"/>
    <w:rsid w:val="00616822"/>
    <w:rsid w:val="006170CA"/>
    <w:rsid w:val="00617DB3"/>
    <w:rsid w:val="006203D9"/>
    <w:rsid w:val="00620517"/>
    <w:rsid w:val="006211F2"/>
    <w:rsid w:val="00621E43"/>
    <w:rsid w:val="006222F7"/>
    <w:rsid w:val="006225DB"/>
    <w:rsid w:val="00622712"/>
    <w:rsid w:val="006236C8"/>
    <w:rsid w:val="0062443B"/>
    <w:rsid w:val="006251F8"/>
    <w:rsid w:val="00625971"/>
    <w:rsid w:val="00625D46"/>
    <w:rsid w:val="00625FC0"/>
    <w:rsid w:val="00626A3E"/>
    <w:rsid w:val="0062712F"/>
    <w:rsid w:val="00627958"/>
    <w:rsid w:val="00630139"/>
    <w:rsid w:val="006302F1"/>
    <w:rsid w:val="00630336"/>
    <w:rsid w:val="00631A27"/>
    <w:rsid w:val="00632140"/>
    <w:rsid w:val="00632538"/>
    <w:rsid w:val="006325BB"/>
    <w:rsid w:val="00632EC7"/>
    <w:rsid w:val="00633549"/>
    <w:rsid w:val="00633ACD"/>
    <w:rsid w:val="006341DD"/>
    <w:rsid w:val="00634300"/>
    <w:rsid w:val="00634D06"/>
    <w:rsid w:val="00635180"/>
    <w:rsid w:val="006363FF"/>
    <w:rsid w:val="006365DB"/>
    <w:rsid w:val="00637C94"/>
    <w:rsid w:val="00637E23"/>
    <w:rsid w:val="00640CF4"/>
    <w:rsid w:val="006427FA"/>
    <w:rsid w:val="00642EFA"/>
    <w:rsid w:val="00643249"/>
    <w:rsid w:val="00643432"/>
    <w:rsid w:val="006435D0"/>
    <w:rsid w:val="00643798"/>
    <w:rsid w:val="0064419B"/>
    <w:rsid w:val="0064603A"/>
    <w:rsid w:val="00647815"/>
    <w:rsid w:val="00647DAE"/>
    <w:rsid w:val="0065143C"/>
    <w:rsid w:val="00652E25"/>
    <w:rsid w:val="00656A43"/>
    <w:rsid w:val="00656CBE"/>
    <w:rsid w:val="00657D52"/>
    <w:rsid w:val="00660F72"/>
    <w:rsid w:val="00661625"/>
    <w:rsid w:val="00662F9B"/>
    <w:rsid w:val="00663427"/>
    <w:rsid w:val="006642CF"/>
    <w:rsid w:val="00665BA4"/>
    <w:rsid w:val="00670018"/>
    <w:rsid w:val="00670528"/>
    <w:rsid w:val="0067294B"/>
    <w:rsid w:val="006729BD"/>
    <w:rsid w:val="00672A5D"/>
    <w:rsid w:val="00672D97"/>
    <w:rsid w:val="00673D90"/>
    <w:rsid w:val="00674414"/>
    <w:rsid w:val="0067455B"/>
    <w:rsid w:val="00674DCA"/>
    <w:rsid w:val="00675AAC"/>
    <w:rsid w:val="00677CFC"/>
    <w:rsid w:val="00680392"/>
    <w:rsid w:val="0068301E"/>
    <w:rsid w:val="006830E1"/>
    <w:rsid w:val="006841E2"/>
    <w:rsid w:val="006846C7"/>
    <w:rsid w:val="006856BB"/>
    <w:rsid w:val="006861EB"/>
    <w:rsid w:val="00687888"/>
    <w:rsid w:val="00687A67"/>
    <w:rsid w:val="00687B02"/>
    <w:rsid w:val="00687E49"/>
    <w:rsid w:val="0069006C"/>
    <w:rsid w:val="00691575"/>
    <w:rsid w:val="00691E3C"/>
    <w:rsid w:val="00692F6E"/>
    <w:rsid w:val="00693076"/>
    <w:rsid w:val="00693618"/>
    <w:rsid w:val="0069386A"/>
    <w:rsid w:val="00693ED4"/>
    <w:rsid w:val="006943D9"/>
    <w:rsid w:val="006953A9"/>
    <w:rsid w:val="006967A9"/>
    <w:rsid w:val="006A061A"/>
    <w:rsid w:val="006A0C2D"/>
    <w:rsid w:val="006A13CE"/>
    <w:rsid w:val="006A16F7"/>
    <w:rsid w:val="006A1BCE"/>
    <w:rsid w:val="006A485C"/>
    <w:rsid w:val="006A54DE"/>
    <w:rsid w:val="006A5A8B"/>
    <w:rsid w:val="006A62DB"/>
    <w:rsid w:val="006A6F8E"/>
    <w:rsid w:val="006B1373"/>
    <w:rsid w:val="006B24DA"/>
    <w:rsid w:val="006B2FCD"/>
    <w:rsid w:val="006B63B7"/>
    <w:rsid w:val="006B745F"/>
    <w:rsid w:val="006B7CC1"/>
    <w:rsid w:val="006C04CB"/>
    <w:rsid w:val="006C3FA4"/>
    <w:rsid w:val="006C3FD6"/>
    <w:rsid w:val="006C45DD"/>
    <w:rsid w:val="006C539B"/>
    <w:rsid w:val="006C572D"/>
    <w:rsid w:val="006C57AF"/>
    <w:rsid w:val="006C6085"/>
    <w:rsid w:val="006C6C4B"/>
    <w:rsid w:val="006D0298"/>
    <w:rsid w:val="006D129E"/>
    <w:rsid w:val="006D1FF8"/>
    <w:rsid w:val="006D278B"/>
    <w:rsid w:val="006D47FB"/>
    <w:rsid w:val="006D51DD"/>
    <w:rsid w:val="006D5A9B"/>
    <w:rsid w:val="006D7326"/>
    <w:rsid w:val="006D76BE"/>
    <w:rsid w:val="006D7D0E"/>
    <w:rsid w:val="006E0789"/>
    <w:rsid w:val="006E14C6"/>
    <w:rsid w:val="006E1F6D"/>
    <w:rsid w:val="006E2131"/>
    <w:rsid w:val="006E2FA4"/>
    <w:rsid w:val="006E353F"/>
    <w:rsid w:val="006E41D0"/>
    <w:rsid w:val="006E6DDF"/>
    <w:rsid w:val="006E7912"/>
    <w:rsid w:val="006E7B43"/>
    <w:rsid w:val="006E7DB7"/>
    <w:rsid w:val="006F29AF"/>
    <w:rsid w:val="006F3C3C"/>
    <w:rsid w:val="006F6446"/>
    <w:rsid w:val="006F7D5D"/>
    <w:rsid w:val="0070118A"/>
    <w:rsid w:val="007017EC"/>
    <w:rsid w:val="007018F4"/>
    <w:rsid w:val="00702306"/>
    <w:rsid w:val="00702827"/>
    <w:rsid w:val="00704A2C"/>
    <w:rsid w:val="00704FA9"/>
    <w:rsid w:val="00706AC6"/>
    <w:rsid w:val="00706EE9"/>
    <w:rsid w:val="00707806"/>
    <w:rsid w:val="00707D1A"/>
    <w:rsid w:val="0071003F"/>
    <w:rsid w:val="00710E60"/>
    <w:rsid w:val="007116CE"/>
    <w:rsid w:val="00711DFC"/>
    <w:rsid w:val="007124A6"/>
    <w:rsid w:val="00713506"/>
    <w:rsid w:val="00715A3E"/>
    <w:rsid w:val="00716697"/>
    <w:rsid w:val="007179EE"/>
    <w:rsid w:val="007208FC"/>
    <w:rsid w:val="00720CBA"/>
    <w:rsid w:val="00721304"/>
    <w:rsid w:val="00721B57"/>
    <w:rsid w:val="0072269E"/>
    <w:rsid w:val="00723B98"/>
    <w:rsid w:val="00723D55"/>
    <w:rsid w:val="0072520E"/>
    <w:rsid w:val="00725710"/>
    <w:rsid w:val="00725BA4"/>
    <w:rsid w:val="00730EA7"/>
    <w:rsid w:val="0073104C"/>
    <w:rsid w:val="00731CBD"/>
    <w:rsid w:val="007323AC"/>
    <w:rsid w:val="00732813"/>
    <w:rsid w:val="00732F02"/>
    <w:rsid w:val="00733170"/>
    <w:rsid w:val="0073397E"/>
    <w:rsid w:val="007339CA"/>
    <w:rsid w:val="00734A16"/>
    <w:rsid w:val="00734A37"/>
    <w:rsid w:val="0073508A"/>
    <w:rsid w:val="00736D84"/>
    <w:rsid w:val="00737274"/>
    <w:rsid w:val="00737954"/>
    <w:rsid w:val="00740D08"/>
    <w:rsid w:val="007411CC"/>
    <w:rsid w:val="00741C48"/>
    <w:rsid w:val="00741F4E"/>
    <w:rsid w:val="0074201A"/>
    <w:rsid w:val="00742AA9"/>
    <w:rsid w:val="00742CFE"/>
    <w:rsid w:val="00744607"/>
    <w:rsid w:val="00744EE7"/>
    <w:rsid w:val="0074533E"/>
    <w:rsid w:val="00745990"/>
    <w:rsid w:val="00745B03"/>
    <w:rsid w:val="00745E64"/>
    <w:rsid w:val="007463AF"/>
    <w:rsid w:val="00747B04"/>
    <w:rsid w:val="00747FCD"/>
    <w:rsid w:val="0075056D"/>
    <w:rsid w:val="00751917"/>
    <w:rsid w:val="00752A74"/>
    <w:rsid w:val="00754232"/>
    <w:rsid w:val="007552D1"/>
    <w:rsid w:val="0075561E"/>
    <w:rsid w:val="0075578F"/>
    <w:rsid w:val="00755EA5"/>
    <w:rsid w:val="00756F9A"/>
    <w:rsid w:val="00757CB5"/>
    <w:rsid w:val="007611AB"/>
    <w:rsid w:val="00761657"/>
    <w:rsid w:val="007619C7"/>
    <w:rsid w:val="0076421F"/>
    <w:rsid w:val="00766ADB"/>
    <w:rsid w:val="00766AFB"/>
    <w:rsid w:val="00767709"/>
    <w:rsid w:val="0077245F"/>
    <w:rsid w:val="007735C8"/>
    <w:rsid w:val="00773A2B"/>
    <w:rsid w:val="0077420E"/>
    <w:rsid w:val="00774589"/>
    <w:rsid w:val="00775321"/>
    <w:rsid w:val="007753AF"/>
    <w:rsid w:val="00775B30"/>
    <w:rsid w:val="00780125"/>
    <w:rsid w:val="00783866"/>
    <w:rsid w:val="00784895"/>
    <w:rsid w:val="00786D31"/>
    <w:rsid w:val="007906BE"/>
    <w:rsid w:val="0079127B"/>
    <w:rsid w:val="00792F16"/>
    <w:rsid w:val="00795049"/>
    <w:rsid w:val="007954DF"/>
    <w:rsid w:val="00795C86"/>
    <w:rsid w:val="007963F2"/>
    <w:rsid w:val="00796654"/>
    <w:rsid w:val="007A001B"/>
    <w:rsid w:val="007A08B2"/>
    <w:rsid w:val="007A0EB7"/>
    <w:rsid w:val="007A16C7"/>
    <w:rsid w:val="007A2BC2"/>
    <w:rsid w:val="007A3722"/>
    <w:rsid w:val="007A439E"/>
    <w:rsid w:val="007A51EF"/>
    <w:rsid w:val="007A5B2A"/>
    <w:rsid w:val="007A63EA"/>
    <w:rsid w:val="007A680C"/>
    <w:rsid w:val="007A6E2A"/>
    <w:rsid w:val="007A71F2"/>
    <w:rsid w:val="007B0772"/>
    <w:rsid w:val="007B07F0"/>
    <w:rsid w:val="007B0CC8"/>
    <w:rsid w:val="007B1193"/>
    <w:rsid w:val="007B256A"/>
    <w:rsid w:val="007B339A"/>
    <w:rsid w:val="007B42ED"/>
    <w:rsid w:val="007B47DD"/>
    <w:rsid w:val="007B5188"/>
    <w:rsid w:val="007B556A"/>
    <w:rsid w:val="007B5C76"/>
    <w:rsid w:val="007C010D"/>
    <w:rsid w:val="007C1AA9"/>
    <w:rsid w:val="007C294D"/>
    <w:rsid w:val="007C3670"/>
    <w:rsid w:val="007C541B"/>
    <w:rsid w:val="007C7045"/>
    <w:rsid w:val="007D031B"/>
    <w:rsid w:val="007D1047"/>
    <w:rsid w:val="007D15DE"/>
    <w:rsid w:val="007D1C58"/>
    <w:rsid w:val="007D23B7"/>
    <w:rsid w:val="007D2F11"/>
    <w:rsid w:val="007D2FB4"/>
    <w:rsid w:val="007D676B"/>
    <w:rsid w:val="007D7CB9"/>
    <w:rsid w:val="007E0C7E"/>
    <w:rsid w:val="007E1092"/>
    <w:rsid w:val="007E1149"/>
    <w:rsid w:val="007E2664"/>
    <w:rsid w:val="007E27A4"/>
    <w:rsid w:val="007E32DE"/>
    <w:rsid w:val="007E4284"/>
    <w:rsid w:val="007E4B85"/>
    <w:rsid w:val="007E5919"/>
    <w:rsid w:val="007E69DD"/>
    <w:rsid w:val="007F1BED"/>
    <w:rsid w:val="007F1BF7"/>
    <w:rsid w:val="007F1D0E"/>
    <w:rsid w:val="007F1FAE"/>
    <w:rsid w:val="007F242C"/>
    <w:rsid w:val="007F2CEC"/>
    <w:rsid w:val="007F3388"/>
    <w:rsid w:val="007F38B5"/>
    <w:rsid w:val="007F399D"/>
    <w:rsid w:val="007F3EC6"/>
    <w:rsid w:val="007F4E54"/>
    <w:rsid w:val="007F533C"/>
    <w:rsid w:val="007F53C3"/>
    <w:rsid w:val="007F59A6"/>
    <w:rsid w:val="007F5BD1"/>
    <w:rsid w:val="007F5ECC"/>
    <w:rsid w:val="007F6BC8"/>
    <w:rsid w:val="007F76FC"/>
    <w:rsid w:val="007F7C99"/>
    <w:rsid w:val="00800265"/>
    <w:rsid w:val="00800FB0"/>
    <w:rsid w:val="00801C34"/>
    <w:rsid w:val="00801D76"/>
    <w:rsid w:val="0080233F"/>
    <w:rsid w:val="008023FC"/>
    <w:rsid w:val="00802E4B"/>
    <w:rsid w:val="00804CE8"/>
    <w:rsid w:val="00805C4E"/>
    <w:rsid w:val="008060E1"/>
    <w:rsid w:val="008076BD"/>
    <w:rsid w:val="008123BA"/>
    <w:rsid w:val="008127DC"/>
    <w:rsid w:val="00813663"/>
    <w:rsid w:val="00813EB2"/>
    <w:rsid w:val="008151E8"/>
    <w:rsid w:val="00816E23"/>
    <w:rsid w:val="00817F29"/>
    <w:rsid w:val="00820687"/>
    <w:rsid w:val="008208AD"/>
    <w:rsid w:val="00820F49"/>
    <w:rsid w:val="0082197A"/>
    <w:rsid w:val="00821C27"/>
    <w:rsid w:val="008224B3"/>
    <w:rsid w:val="00822B39"/>
    <w:rsid w:val="008242E4"/>
    <w:rsid w:val="00825069"/>
    <w:rsid w:val="008254CD"/>
    <w:rsid w:val="0082604B"/>
    <w:rsid w:val="008269CF"/>
    <w:rsid w:val="00826DBA"/>
    <w:rsid w:val="00827185"/>
    <w:rsid w:val="008271FF"/>
    <w:rsid w:val="008276F1"/>
    <w:rsid w:val="00827777"/>
    <w:rsid w:val="00827A46"/>
    <w:rsid w:val="008306CD"/>
    <w:rsid w:val="008310DF"/>
    <w:rsid w:val="0083145E"/>
    <w:rsid w:val="008321F8"/>
    <w:rsid w:val="00832D31"/>
    <w:rsid w:val="00832DBE"/>
    <w:rsid w:val="00833A9A"/>
    <w:rsid w:val="00833DDE"/>
    <w:rsid w:val="00835991"/>
    <w:rsid w:val="00836584"/>
    <w:rsid w:val="00836BC4"/>
    <w:rsid w:val="008403D7"/>
    <w:rsid w:val="00840CF2"/>
    <w:rsid w:val="00840E6F"/>
    <w:rsid w:val="0084233A"/>
    <w:rsid w:val="008427D0"/>
    <w:rsid w:val="00845ACB"/>
    <w:rsid w:val="00846049"/>
    <w:rsid w:val="008471A5"/>
    <w:rsid w:val="0084773F"/>
    <w:rsid w:val="00850794"/>
    <w:rsid w:val="008507E5"/>
    <w:rsid w:val="00850F4D"/>
    <w:rsid w:val="00851032"/>
    <w:rsid w:val="00851ACC"/>
    <w:rsid w:val="00852966"/>
    <w:rsid w:val="00852F2B"/>
    <w:rsid w:val="00853904"/>
    <w:rsid w:val="0085396B"/>
    <w:rsid w:val="00853B1D"/>
    <w:rsid w:val="008549CD"/>
    <w:rsid w:val="00855B8A"/>
    <w:rsid w:val="008567CE"/>
    <w:rsid w:val="00857305"/>
    <w:rsid w:val="00860305"/>
    <w:rsid w:val="008606CF"/>
    <w:rsid w:val="00860F0A"/>
    <w:rsid w:val="0086188C"/>
    <w:rsid w:val="00861A25"/>
    <w:rsid w:val="008624EA"/>
    <w:rsid w:val="0086280E"/>
    <w:rsid w:val="00862F27"/>
    <w:rsid w:val="00865141"/>
    <w:rsid w:val="00867930"/>
    <w:rsid w:val="008679C1"/>
    <w:rsid w:val="00870A04"/>
    <w:rsid w:val="008739F2"/>
    <w:rsid w:val="00874D38"/>
    <w:rsid w:val="00875200"/>
    <w:rsid w:val="0087576E"/>
    <w:rsid w:val="0087750E"/>
    <w:rsid w:val="008817BC"/>
    <w:rsid w:val="0088215D"/>
    <w:rsid w:val="00882DA2"/>
    <w:rsid w:val="00883553"/>
    <w:rsid w:val="00883679"/>
    <w:rsid w:val="00883950"/>
    <w:rsid w:val="00886566"/>
    <w:rsid w:val="00886632"/>
    <w:rsid w:val="008905F0"/>
    <w:rsid w:val="00892713"/>
    <w:rsid w:val="00892C2E"/>
    <w:rsid w:val="00893402"/>
    <w:rsid w:val="00893436"/>
    <w:rsid w:val="00893663"/>
    <w:rsid w:val="008955DF"/>
    <w:rsid w:val="00895E55"/>
    <w:rsid w:val="008967C9"/>
    <w:rsid w:val="008A13DB"/>
    <w:rsid w:val="008A2426"/>
    <w:rsid w:val="008A348A"/>
    <w:rsid w:val="008A437B"/>
    <w:rsid w:val="008A463B"/>
    <w:rsid w:val="008A4E91"/>
    <w:rsid w:val="008A4EDB"/>
    <w:rsid w:val="008A4FBC"/>
    <w:rsid w:val="008A5CE8"/>
    <w:rsid w:val="008A7B63"/>
    <w:rsid w:val="008B0604"/>
    <w:rsid w:val="008B0AA7"/>
    <w:rsid w:val="008B1089"/>
    <w:rsid w:val="008B17FD"/>
    <w:rsid w:val="008B2760"/>
    <w:rsid w:val="008B2A24"/>
    <w:rsid w:val="008B334F"/>
    <w:rsid w:val="008B34AC"/>
    <w:rsid w:val="008B3785"/>
    <w:rsid w:val="008B38EB"/>
    <w:rsid w:val="008B3904"/>
    <w:rsid w:val="008B54A3"/>
    <w:rsid w:val="008B5844"/>
    <w:rsid w:val="008B5D34"/>
    <w:rsid w:val="008B62FA"/>
    <w:rsid w:val="008B6F99"/>
    <w:rsid w:val="008B7093"/>
    <w:rsid w:val="008C1709"/>
    <w:rsid w:val="008C2572"/>
    <w:rsid w:val="008C28F0"/>
    <w:rsid w:val="008C3EEE"/>
    <w:rsid w:val="008C3FD1"/>
    <w:rsid w:val="008C4196"/>
    <w:rsid w:val="008C4FB4"/>
    <w:rsid w:val="008C58CD"/>
    <w:rsid w:val="008C5952"/>
    <w:rsid w:val="008C5C0E"/>
    <w:rsid w:val="008C67B4"/>
    <w:rsid w:val="008C7C5F"/>
    <w:rsid w:val="008D15FE"/>
    <w:rsid w:val="008D2DD2"/>
    <w:rsid w:val="008D3BA3"/>
    <w:rsid w:val="008D464D"/>
    <w:rsid w:val="008D4FDE"/>
    <w:rsid w:val="008D5ECD"/>
    <w:rsid w:val="008D60BB"/>
    <w:rsid w:val="008D68ED"/>
    <w:rsid w:val="008D7605"/>
    <w:rsid w:val="008E0402"/>
    <w:rsid w:val="008E21AF"/>
    <w:rsid w:val="008E22D3"/>
    <w:rsid w:val="008E2D49"/>
    <w:rsid w:val="008E7325"/>
    <w:rsid w:val="008E7809"/>
    <w:rsid w:val="008F053B"/>
    <w:rsid w:val="008F0696"/>
    <w:rsid w:val="008F111A"/>
    <w:rsid w:val="008F1C4A"/>
    <w:rsid w:val="008F26CE"/>
    <w:rsid w:val="008F2B5F"/>
    <w:rsid w:val="008F39CB"/>
    <w:rsid w:val="008F4105"/>
    <w:rsid w:val="008F58C9"/>
    <w:rsid w:val="008F5F14"/>
    <w:rsid w:val="008F610C"/>
    <w:rsid w:val="00900379"/>
    <w:rsid w:val="00900AE6"/>
    <w:rsid w:val="0090170D"/>
    <w:rsid w:val="00901EF5"/>
    <w:rsid w:val="0090205A"/>
    <w:rsid w:val="00902C4E"/>
    <w:rsid w:val="0090300E"/>
    <w:rsid w:val="009037F0"/>
    <w:rsid w:val="00903F41"/>
    <w:rsid w:val="00906C30"/>
    <w:rsid w:val="00907589"/>
    <w:rsid w:val="00907D65"/>
    <w:rsid w:val="00910C2E"/>
    <w:rsid w:val="009112A3"/>
    <w:rsid w:val="00911536"/>
    <w:rsid w:val="009130AF"/>
    <w:rsid w:val="00913B66"/>
    <w:rsid w:val="00913E9E"/>
    <w:rsid w:val="00914560"/>
    <w:rsid w:val="00914AC8"/>
    <w:rsid w:val="00914EEC"/>
    <w:rsid w:val="00915514"/>
    <w:rsid w:val="00916F8E"/>
    <w:rsid w:val="00917A95"/>
    <w:rsid w:val="00917C73"/>
    <w:rsid w:val="009201AD"/>
    <w:rsid w:val="00922072"/>
    <w:rsid w:val="00924C4A"/>
    <w:rsid w:val="00924E4A"/>
    <w:rsid w:val="00925831"/>
    <w:rsid w:val="00931122"/>
    <w:rsid w:val="009316C0"/>
    <w:rsid w:val="00931C32"/>
    <w:rsid w:val="00934508"/>
    <w:rsid w:val="00937502"/>
    <w:rsid w:val="009403BF"/>
    <w:rsid w:val="0094164F"/>
    <w:rsid w:val="0094199A"/>
    <w:rsid w:val="00941C8B"/>
    <w:rsid w:val="00942935"/>
    <w:rsid w:val="009429CF"/>
    <w:rsid w:val="00942DBE"/>
    <w:rsid w:val="00943C6D"/>
    <w:rsid w:val="0094454C"/>
    <w:rsid w:val="009446A3"/>
    <w:rsid w:val="00944D18"/>
    <w:rsid w:val="00945DA7"/>
    <w:rsid w:val="00946156"/>
    <w:rsid w:val="009477DB"/>
    <w:rsid w:val="00950DF1"/>
    <w:rsid w:val="00951D22"/>
    <w:rsid w:val="00951EF6"/>
    <w:rsid w:val="009532D4"/>
    <w:rsid w:val="00954FCC"/>
    <w:rsid w:val="00955B70"/>
    <w:rsid w:val="009564DD"/>
    <w:rsid w:val="009569AA"/>
    <w:rsid w:val="00956DEA"/>
    <w:rsid w:val="009579CE"/>
    <w:rsid w:val="0096004F"/>
    <w:rsid w:val="00960F46"/>
    <w:rsid w:val="009621A7"/>
    <w:rsid w:val="009639F7"/>
    <w:rsid w:val="00964F90"/>
    <w:rsid w:val="00965557"/>
    <w:rsid w:val="00966323"/>
    <w:rsid w:val="009674EC"/>
    <w:rsid w:val="009679AD"/>
    <w:rsid w:val="009702B9"/>
    <w:rsid w:val="00970EB5"/>
    <w:rsid w:val="00972D4F"/>
    <w:rsid w:val="00973481"/>
    <w:rsid w:val="00974B1E"/>
    <w:rsid w:val="00974DE6"/>
    <w:rsid w:val="00974FA3"/>
    <w:rsid w:val="0097535A"/>
    <w:rsid w:val="00975363"/>
    <w:rsid w:val="00975744"/>
    <w:rsid w:val="009778F6"/>
    <w:rsid w:val="009779F5"/>
    <w:rsid w:val="00980C41"/>
    <w:rsid w:val="00981FFD"/>
    <w:rsid w:val="00982573"/>
    <w:rsid w:val="00982680"/>
    <w:rsid w:val="0098508A"/>
    <w:rsid w:val="0098567D"/>
    <w:rsid w:val="00985880"/>
    <w:rsid w:val="0098754C"/>
    <w:rsid w:val="00991673"/>
    <w:rsid w:val="00991C2D"/>
    <w:rsid w:val="009922A4"/>
    <w:rsid w:val="00992822"/>
    <w:rsid w:val="00993CF4"/>
    <w:rsid w:val="009947B6"/>
    <w:rsid w:val="0099590F"/>
    <w:rsid w:val="00997AF0"/>
    <w:rsid w:val="00997DB0"/>
    <w:rsid w:val="009A0109"/>
    <w:rsid w:val="009A0C4A"/>
    <w:rsid w:val="009A1121"/>
    <w:rsid w:val="009A1BD7"/>
    <w:rsid w:val="009A3A52"/>
    <w:rsid w:val="009A4690"/>
    <w:rsid w:val="009A5B6D"/>
    <w:rsid w:val="009A5E6E"/>
    <w:rsid w:val="009A6A79"/>
    <w:rsid w:val="009A7CED"/>
    <w:rsid w:val="009B3379"/>
    <w:rsid w:val="009B4147"/>
    <w:rsid w:val="009B4494"/>
    <w:rsid w:val="009B5306"/>
    <w:rsid w:val="009B564D"/>
    <w:rsid w:val="009C03EE"/>
    <w:rsid w:val="009C26CC"/>
    <w:rsid w:val="009C2708"/>
    <w:rsid w:val="009C2CEE"/>
    <w:rsid w:val="009C31BE"/>
    <w:rsid w:val="009C5F10"/>
    <w:rsid w:val="009C6A6D"/>
    <w:rsid w:val="009C70FF"/>
    <w:rsid w:val="009C7AA9"/>
    <w:rsid w:val="009D0174"/>
    <w:rsid w:val="009D0513"/>
    <w:rsid w:val="009D1716"/>
    <w:rsid w:val="009D4434"/>
    <w:rsid w:val="009D6DCA"/>
    <w:rsid w:val="009E0692"/>
    <w:rsid w:val="009E19D0"/>
    <w:rsid w:val="009E1ED1"/>
    <w:rsid w:val="009E21EE"/>
    <w:rsid w:val="009E2562"/>
    <w:rsid w:val="009E2F9A"/>
    <w:rsid w:val="009E3877"/>
    <w:rsid w:val="009E41AE"/>
    <w:rsid w:val="009E6F9F"/>
    <w:rsid w:val="009E7659"/>
    <w:rsid w:val="009F0101"/>
    <w:rsid w:val="009F0450"/>
    <w:rsid w:val="009F1EBD"/>
    <w:rsid w:val="009F2D16"/>
    <w:rsid w:val="009F4914"/>
    <w:rsid w:val="009F659F"/>
    <w:rsid w:val="009F7BAE"/>
    <w:rsid w:val="009F7C3B"/>
    <w:rsid w:val="009F7CF8"/>
    <w:rsid w:val="00A000D5"/>
    <w:rsid w:val="00A0223E"/>
    <w:rsid w:val="00A029CE"/>
    <w:rsid w:val="00A033E9"/>
    <w:rsid w:val="00A03DC3"/>
    <w:rsid w:val="00A05300"/>
    <w:rsid w:val="00A05823"/>
    <w:rsid w:val="00A05BE7"/>
    <w:rsid w:val="00A05F27"/>
    <w:rsid w:val="00A06812"/>
    <w:rsid w:val="00A0702C"/>
    <w:rsid w:val="00A10096"/>
    <w:rsid w:val="00A1028D"/>
    <w:rsid w:val="00A11A81"/>
    <w:rsid w:val="00A13F82"/>
    <w:rsid w:val="00A14137"/>
    <w:rsid w:val="00A14313"/>
    <w:rsid w:val="00A166BA"/>
    <w:rsid w:val="00A17AB4"/>
    <w:rsid w:val="00A17BF5"/>
    <w:rsid w:val="00A20E83"/>
    <w:rsid w:val="00A220BD"/>
    <w:rsid w:val="00A22358"/>
    <w:rsid w:val="00A23369"/>
    <w:rsid w:val="00A241E3"/>
    <w:rsid w:val="00A25930"/>
    <w:rsid w:val="00A268A5"/>
    <w:rsid w:val="00A26AFA"/>
    <w:rsid w:val="00A27A0C"/>
    <w:rsid w:val="00A27BAB"/>
    <w:rsid w:val="00A30F0D"/>
    <w:rsid w:val="00A312F8"/>
    <w:rsid w:val="00A3278A"/>
    <w:rsid w:val="00A331B9"/>
    <w:rsid w:val="00A33774"/>
    <w:rsid w:val="00A347CF"/>
    <w:rsid w:val="00A35589"/>
    <w:rsid w:val="00A405A5"/>
    <w:rsid w:val="00A4174C"/>
    <w:rsid w:val="00A42848"/>
    <w:rsid w:val="00A432A3"/>
    <w:rsid w:val="00A4386B"/>
    <w:rsid w:val="00A438F0"/>
    <w:rsid w:val="00A43B4E"/>
    <w:rsid w:val="00A449B9"/>
    <w:rsid w:val="00A44B31"/>
    <w:rsid w:val="00A44CA6"/>
    <w:rsid w:val="00A453E1"/>
    <w:rsid w:val="00A46C72"/>
    <w:rsid w:val="00A4746D"/>
    <w:rsid w:val="00A514DB"/>
    <w:rsid w:val="00A5237F"/>
    <w:rsid w:val="00A53827"/>
    <w:rsid w:val="00A53A42"/>
    <w:rsid w:val="00A55ED8"/>
    <w:rsid w:val="00A5676D"/>
    <w:rsid w:val="00A56A44"/>
    <w:rsid w:val="00A57A22"/>
    <w:rsid w:val="00A602E8"/>
    <w:rsid w:val="00A60EE4"/>
    <w:rsid w:val="00A61818"/>
    <w:rsid w:val="00A62D7B"/>
    <w:rsid w:val="00A62DD3"/>
    <w:rsid w:val="00A632CD"/>
    <w:rsid w:val="00A64564"/>
    <w:rsid w:val="00A64944"/>
    <w:rsid w:val="00A656BA"/>
    <w:rsid w:val="00A65AA3"/>
    <w:rsid w:val="00A660BF"/>
    <w:rsid w:val="00A666FE"/>
    <w:rsid w:val="00A701E7"/>
    <w:rsid w:val="00A703DE"/>
    <w:rsid w:val="00A71371"/>
    <w:rsid w:val="00A72224"/>
    <w:rsid w:val="00A72A65"/>
    <w:rsid w:val="00A73043"/>
    <w:rsid w:val="00A73CF6"/>
    <w:rsid w:val="00A73D7F"/>
    <w:rsid w:val="00A749CE"/>
    <w:rsid w:val="00A749EE"/>
    <w:rsid w:val="00A7558F"/>
    <w:rsid w:val="00A756DA"/>
    <w:rsid w:val="00A76303"/>
    <w:rsid w:val="00A76623"/>
    <w:rsid w:val="00A7756F"/>
    <w:rsid w:val="00A77EAE"/>
    <w:rsid w:val="00A77F81"/>
    <w:rsid w:val="00A80471"/>
    <w:rsid w:val="00A804F1"/>
    <w:rsid w:val="00A817E6"/>
    <w:rsid w:val="00A81DEA"/>
    <w:rsid w:val="00A82A9A"/>
    <w:rsid w:val="00A82B4A"/>
    <w:rsid w:val="00A83404"/>
    <w:rsid w:val="00A8365D"/>
    <w:rsid w:val="00A83D29"/>
    <w:rsid w:val="00A84A08"/>
    <w:rsid w:val="00A84C86"/>
    <w:rsid w:val="00A85EB0"/>
    <w:rsid w:val="00A86A25"/>
    <w:rsid w:val="00A86B6E"/>
    <w:rsid w:val="00A87010"/>
    <w:rsid w:val="00A90172"/>
    <w:rsid w:val="00A9220F"/>
    <w:rsid w:val="00A9331D"/>
    <w:rsid w:val="00A9403F"/>
    <w:rsid w:val="00A94D3B"/>
    <w:rsid w:val="00A95410"/>
    <w:rsid w:val="00A95DB3"/>
    <w:rsid w:val="00A96B5F"/>
    <w:rsid w:val="00A97642"/>
    <w:rsid w:val="00A97B03"/>
    <w:rsid w:val="00AA02B7"/>
    <w:rsid w:val="00AA07FD"/>
    <w:rsid w:val="00AA098F"/>
    <w:rsid w:val="00AA10AA"/>
    <w:rsid w:val="00AA13EA"/>
    <w:rsid w:val="00AA14E7"/>
    <w:rsid w:val="00AA1F27"/>
    <w:rsid w:val="00AA35A2"/>
    <w:rsid w:val="00AA3B72"/>
    <w:rsid w:val="00AA42A4"/>
    <w:rsid w:val="00AA5204"/>
    <w:rsid w:val="00AA5B4E"/>
    <w:rsid w:val="00AA5BCA"/>
    <w:rsid w:val="00AA72F9"/>
    <w:rsid w:val="00AA7814"/>
    <w:rsid w:val="00AA7CE3"/>
    <w:rsid w:val="00AB1B98"/>
    <w:rsid w:val="00AB1C03"/>
    <w:rsid w:val="00AB1D27"/>
    <w:rsid w:val="00AB4999"/>
    <w:rsid w:val="00AB4D00"/>
    <w:rsid w:val="00AB4EA3"/>
    <w:rsid w:val="00AB5B3C"/>
    <w:rsid w:val="00AB786E"/>
    <w:rsid w:val="00AC0171"/>
    <w:rsid w:val="00AC0644"/>
    <w:rsid w:val="00AC0CB1"/>
    <w:rsid w:val="00AC30A7"/>
    <w:rsid w:val="00AC3D72"/>
    <w:rsid w:val="00AC423C"/>
    <w:rsid w:val="00AC5455"/>
    <w:rsid w:val="00AC56B2"/>
    <w:rsid w:val="00AC5DD6"/>
    <w:rsid w:val="00AC6936"/>
    <w:rsid w:val="00AC6F97"/>
    <w:rsid w:val="00AC76C1"/>
    <w:rsid w:val="00AC790A"/>
    <w:rsid w:val="00AD0B81"/>
    <w:rsid w:val="00AD2236"/>
    <w:rsid w:val="00AD38E7"/>
    <w:rsid w:val="00AD4055"/>
    <w:rsid w:val="00AD45A2"/>
    <w:rsid w:val="00AD56DB"/>
    <w:rsid w:val="00AD581E"/>
    <w:rsid w:val="00AD6AAD"/>
    <w:rsid w:val="00AD763F"/>
    <w:rsid w:val="00AE18BA"/>
    <w:rsid w:val="00AE1A0D"/>
    <w:rsid w:val="00AE1C94"/>
    <w:rsid w:val="00AE2236"/>
    <w:rsid w:val="00AE2584"/>
    <w:rsid w:val="00AE2AB9"/>
    <w:rsid w:val="00AE2CFA"/>
    <w:rsid w:val="00AE2F36"/>
    <w:rsid w:val="00AE3A2C"/>
    <w:rsid w:val="00AE5733"/>
    <w:rsid w:val="00AE6025"/>
    <w:rsid w:val="00AE65AD"/>
    <w:rsid w:val="00AF03E6"/>
    <w:rsid w:val="00AF1922"/>
    <w:rsid w:val="00AF24BD"/>
    <w:rsid w:val="00AF2722"/>
    <w:rsid w:val="00AF3C7B"/>
    <w:rsid w:val="00AF45AA"/>
    <w:rsid w:val="00AF4BC5"/>
    <w:rsid w:val="00AF7338"/>
    <w:rsid w:val="00AF793A"/>
    <w:rsid w:val="00AF7F86"/>
    <w:rsid w:val="00B00056"/>
    <w:rsid w:val="00B00BC3"/>
    <w:rsid w:val="00B00BDF"/>
    <w:rsid w:val="00B00D9B"/>
    <w:rsid w:val="00B03031"/>
    <w:rsid w:val="00B0587B"/>
    <w:rsid w:val="00B06570"/>
    <w:rsid w:val="00B065B8"/>
    <w:rsid w:val="00B0741F"/>
    <w:rsid w:val="00B07D5A"/>
    <w:rsid w:val="00B1008D"/>
    <w:rsid w:val="00B11BB9"/>
    <w:rsid w:val="00B11CA5"/>
    <w:rsid w:val="00B129A4"/>
    <w:rsid w:val="00B12F39"/>
    <w:rsid w:val="00B13114"/>
    <w:rsid w:val="00B13140"/>
    <w:rsid w:val="00B131A2"/>
    <w:rsid w:val="00B152DC"/>
    <w:rsid w:val="00B169C5"/>
    <w:rsid w:val="00B16AFA"/>
    <w:rsid w:val="00B17214"/>
    <w:rsid w:val="00B1793E"/>
    <w:rsid w:val="00B20873"/>
    <w:rsid w:val="00B22990"/>
    <w:rsid w:val="00B23B88"/>
    <w:rsid w:val="00B243DE"/>
    <w:rsid w:val="00B246F4"/>
    <w:rsid w:val="00B248B8"/>
    <w:rsid w:val="00B24F43"/>
    <w:rsid w:val="00B25079"/>
    <w:rsid w:val="00B25BA3"/>
    <w:rsid w:val="00B26AC8"/>
    <w:rsid w:val="00B26E02"/>
    <w:rsid w:val="00B2786A"/>
    <w:rsid w:val="00B27D4B"/>
    <w:rsid w:val="00B30D0B"/>
    <w:rsid w:val="00B31669"/>
    <w:rsid w:val="00B3184F"/>
    <w:rsid w:val="00B31FD0"/>
    <w:rsid w:val="00B32D54"/>
    <w:rsid w:val="00B34269"/>
    <w:rsid w:val="00B347D2"/>
    <w:rsid w:val="00B35062"/>
    <w:rsid w:val="00B35573"/>
    <w:rsid w:val="00B37170"/>
    <w:rsid w:val="00B371A0"/>
    <w:rsid w:val="00B37EF5"/>
    <w:rsid w:val="00B40034"/>
    <w:rsid w:val="00B4008F"/>
    <w:rsid w:val="00B4019B"/>
    <w:rsid w:val="00B421D8"/>
    <w:rsid w:val="00B42759"/>
    <w:rsid w:val="00B42A07"/>
    <w:rsid w:val="00B434C9"/>
    <w:rsid w:val="00B43C20"/>
    <w:rsid w:val="00B43FD2"/>
    <w:rsid w:val="00B44104"/>
    <w:rsid w:val="00B442D7"/>
    <w:rsid w:val="00B44AD1"/>
    <w:rsid w:val="00B44FFB"/>
    <w:rsid w:val="00B45187"/>
    <w:rsid w:val="00B45918"/>
    <w:rsid w:val="00B45C89"/>
    <w:rsid w:val="00B4661F"/>
    <w:rsid w:val="00B46CD1"/>
    <w:rsid w:val="00B505B1"/>
    <w:rsid w:val="00B518A5"/>
    <w:rsid w:val="00B51B5F"/>
    <w:rsid w:val="00B52B20"/>
    <w:rsid w:val="00B530F7"/>
    <w:rsid w:val="00B54108"/>
    <w:rsid w:val="00B54893"/>
    <w:rsid w:val="00B54B88"/>
    <w:rsid w:val="00B551BF"/>
    <w:rsid w:val="00B558BC"/>
    <w:rsid w:val="00B566D1"/>
    <w:rsid w:val="00B60348"/>
    <w:rsid w:val="00B6055E"/>
    <w:rsid w:val="00B607D0"/>
    <w:rsid w:val="00B62B50"/>
    <w:rsid w:val="00B65BCA"/>
    <w:rsid w:val="00B660F9"/>
    <w:rsid w:val="00B6750D"/>
    <w:rsid w:val="00B70193"/>
    <w:rsid w:val="00B708A3"/>
    <w:rsid w:val="00B716C0"/>
    <w:rsid w:val="00B721F5"/>
    <w:rsid w:val="00B72E0E"/>
    <w:rsid w:val="00B73668"/>
    <w:rsid w:val="00B768EA"/>
    <w:rsid w:val="00B77EC2"/>
    <w:rsid w:val="00B77EE2"/>
    <w:rsid w:val="00B802C4"/>
    <w:rsid w:val="00B80663"/>
    <w:rsid w:val="00B80739"/>
    <w:rsid w:val="00B81314"/>
    <w:rsid w:val="00B84A48"/>
    <w:rsid w:val="00B84F8B"/>
    <w:rsid w:val="00B85F58"/>
    <w:rsid w:val="00B8728D"/>
    <w:rsid w:val="00B87A3E"/>
    <w:rsid w:val="00B90F6B"/>
    <w:rsid w:val="00B911A1"/>
    <w:rsid w:val="00B9185A"/>
    <w:rsid w:val="00B91DAF"/>
    <w:rsid w:val="00B91F8C"/>
    <w:rsid w:val="00B92773"/>
    <w:rsid w:val="00B92DF0"/>
    <w:rsid w:val="00B941A4"/>
    <w:rsid w:val="00B94C64"/>
    <w:rsid w:val="00B96750"/>
    <w:rsid w:val="00B96E39"/>
    <w:rsid w:val="00BA1128"/>
    <w:rsid w:val="00BA112B"/>
    <w:rsid w:val="00BA1764"/>
    <w:rsid w:val="00BA20C5"/>
    <w:rsid w:val="00BA2D8E"/>
    <w:rsid w:val="00BA2F1A"/>
    <w:rsid w:val="00BA4081"/>
    <w:rsid w:val="00BA42CA"/>
    <w:rsid w:val="00BA63C4"/>
    <w:rsid w:val="00BA6AEE"/>
    <w:rsid w:val="00BA73DA"/>
    <w:rsid w:val="00BB09DC"/>
    <w:rsid w:val="00BB1AA0"/>
    <w:rsid w:val="00BB323F"/>
    <w:rsid w:val="00BB325B"/>
    <w:rsid w:val="00BB34D8"/>
    <w:rsid w:val="00BB4310"/>
    <w:rsid w:val="00BB4666"/>
    <w:rsid w:val="00BB47E5"/>
    <w:rsid w:val="00BB49DC"/>
    <w:rsid w:val="00BB5875"/>
    <w:rsid w:val="00BB67D5"/>
    <w:rsid w:val="00BB7E7F"/>
    <w:rsid w:val="00BC0088"/>
    <w:rsid w:val="00BC0CDD"/>
    <w:rsid w:val="00BC1816"/>
    <w:rsid w:val="00BC19A6"/>
    <w:rsid w:val="00BC2941"/>
    <w:rsid w:val="00BC2AA6"/>
    <w:rsid w:val="00BC2D6B"/>
    <w:rsid w:val="00BC3895"/>
    <w:rsid w:val="00BC5965"/>
    <w:rsid w:val="00BC6131"/>
    <w:rsid w:val="00BC6B1D"/>
    <w:rsid w:val="00BC7367"/>
    <w:rsid w:val="00BC75A7"/>
    <w:rsid w:val="00BD1292"/>
    <w:rsid w:val="00BD29E4"/>
    <w:rsid w:val="00BD2F02"/>
    <w:rsid w:val="00BD32E1"/>
    <w:rsid w:val="00BD3988"/>
    <w:rsid w:val="00BD5600"/>
    <w:rsid w:val="00BD59E8"/>
    <w:rsid w:val="00BD6F8C"/>
    <w:rsid w:val="00BE0078"/>
    <w:rsid w:val="00BE1612"/>
    <w:rsid w:val="00BE268F"/>
    <w:rsid w:val="00BE3383"/>
    <w:rsid w:val="00BE36D0"/>
    <w:rsid w:val="00BE44C9"/>
    <w:rsid w:val="00BE44FF"/>
    <w:rsid w:val="00BE4DEB"/>
    <w:rsid w:val="00BE73EE"/>
    <w:rsid w:val="00BE742C"/>
    <w:rsid w:val="00BE7596"/>
    <w:rsid w:val="00BE76C7"/>
    <w:rsid w:val="00BF017A"/>
    <w:rsid w:val="00BF022A"/>
    <w:rsid w:val="00BF0566"/>
    <w:rsid w:val="00BF1B95"/>
    <w:rsid w:val="00BF3792"/>
    <w:rsid w:val="00BF3F3E"/>
    <w:rsid w:val="00BF4605"/>
    <w:rsid w:val="00BF572E"/>
    <w:rsid w:val="00BF5C36"/>
    <w:rsid w:val="00BF5CFB"/>
    <w:rsid w:val="00BF6056"/>
    <w:rsid w:val="00C004C2"/>
    <w:rsid w:val="00C0119D"/>
    <w:rsid w:val="00C014D8"/>
    <w:rsid w:val="00C01AEF"/>
    <w:rsid w:val="00C01F6C"/>
    <w:rsid w:val="00C02CCE"/>
    <w:rsid w:val="00C0427B"/>
    <w:rsid w:val="00C04862"/>
    <w:rsid w:val="00C04EB4"/>
    <w:rsid w:val="00C05015"/>
    <w:rsid w:val="00C06F8E"/>
    <w:rsid w:val="00C07AD8"/>
    <w:rsid w:val="00C10DE3"/>
    <w:rsid w:val="00C1101A"/>
    <w:rsid w:val="00C1180C"/>
    <w:rsid w:val="00C11D15"/>
    <w:rsid w:val="00C13678"/>
    <w:rsid w:val="00C13D3A"/>
    <w:rsid w:val="00C1413D"/>
    <w:rsid w:val="00C141F4"/>
    <w:rsid w:val="00C14A1F"/>
    <w:rsid w:val="00C1526F"/>
    <w:rsid w:val="00C15961"/>
    <w:rsid w:val="00C15A9E"/>
    <w:rsid w:val="00C15D49"/>
    <w:rsid w:val="00C15E0D"/>
    <w:rsid w:val="00C167C3"/>
    <w:rsid w:val="00C168FC"/>
    <w:rsid w:val="00C170CB"/>
    <w:rsid w:val="00C20341"/>
    <w:rsid w:val="00C205F8"/>
    <w:rsid w:val="00C20699"/>
    <w:rsid w:val="00C20CD1"/>
    <w:rsid w:val="00C2354F"/>
    <w:rsid w:val="00C25AB6"/>
    <w:rsid w:val="00C27245"/>
    <w:rsid w:val="00C3067F"/>
    <w:rsid w:val="00C31DA1"/>
    <w:rsid w:val="00C320EA"/>
    <w:rsid w:val="00C322C2"/>
    <w:rsid w:val="00C36AB6"/>
    <w:rsid w:val="00C404C8"/>
    <w:rsid w:val="00C4053E"/>
    <w:rsid w:val="00C40FD1"/>
    <w:rsid w:val="00C425CE"/>
    <w:rsid w:val="00C42894"/>
    <w:rsid w:val="00C43723"/>
    <w:rsid w:val="00C44CD7"/>
    <w:rsid w:val="00C46D57"/>
    <w:rsid w:val="00C47571"/>
    <w:rsid w:val="00C50572"/>
    <w:rsid w:val="00C5080C"/>
    <w:rsid w:val="00C508AE"/>
    <w:rsid w:val="00C5314E"/>
    <w:rsid w:val="00C5396A"/>
    <w:rsid w:val="00C55497"/>
    <w:rsid w:val="00C5616C"/>
    <w:rsid w:val="00C61AA5"/>
    <w:rsid w:val="00C63483"/>
    <w:rsid w:val="00C63E2F"/>
    <w:rsid w:val="00C64262"/>
    <w:rsid w:val="00C66264"/>
    <w:rsid w:val="00C6651C"/>
    <w:rsid w:val="00C67578"/>
    <w:rsid w:val="00C70E81"/>
    <w:rsid w:val="00C713DE"/>
    <w:rsid w:val="00C71760"/>
    <w:rsid w:val="00C73CB5"/>
    <w:rsid w:val="00C740F4"/>
    <w:rsid w:val="00C7533E"/>
    <w:rsid w:val="00C753E0"/>
    <w:rsid w:val="00C7544C"/>
    <w:rsid w:val="00C75A81"/>
    <w:rsid w:val="00C767E2"/>
    <w:rsid w:val="00C769E8"/>
    <w:rsid w:val="00C76F0F"/>
    <w:rsid w:val="00C805F5"/>
    <w:rsid w:val="00C81A08"/>
    <w:rsid w:val="00C82149"/>
    <w:rsid w:val="00C83302"/>
    <w:rsid w:val="00C833B3"/>
    <w:rsid w:val="00C843F1"/>
    <w:rsid w:val="00C84693"/>
    <w:rsid w:val="00C848C4"/>
    <w:rsid w:val="00C85849"/>
    <w:rsid w:val="00C85EB2"/>
    <w:rsid w:val="00C8793C"/>
    <w:rsid w:val="00C901CB"/>
    <w:rsid w:val="00C9201C"/>
    <w:rsid w:val="00C92502"/>
    <w:rsid w:val="00C92C49"/>
    <w:rsid w:val="00C92C7D"/>
    <w:rsid w:val="00C9399E"/>
    <w:rsid w:val="00C9577A"/>
    <w:rsid w:val="00C95B7E"/>
    <w:rsid w:val="00C96206"/>
    <w:rsid w:val="00CA0349"/>
    <w:rsid w:val="00CA53DD"/>
    <w:rsid w:val="00CA7968"/>
    <w:rsid w:val="00CA7FCB"/>
    <w:rsid w:val="00CB0AD4"/>
    <w:rsid w:val="00CB13B4"/>
    <w:rsid w:val="00CB2424"/>
    <w:rsid w:val="00CB349D"/>
    <w:rsid w:val="00CB3A28"/>
    <w:rsid w:val="00CB5F19"/>
    <w:rsid w:val="00CB6158"/>
    <w:rsid w:val="00CB7A44"/>
    <w:rsid w:val="00CC0176"/>
    <w:rsid w:val="00CC106C"/>
    <w:rsid w:val="00CC1672"/>
    <w:rsid w:val="00CC2587"/>
    <w:rsid w:val="00CC25C8"/>
    <w:rsid w:val="00CC2601"/>
    <w:rsid w:val="00CC4846"/>
    <w:rsid w:val="00CC4A24"/>
    <w:rsid w:val="00CC56EF"/>
    <w:rsid w:val="00CC649E"/>
    <w:rsid w:val="00CC72E6"/>
    <w:rsid w:val="00CC76DC"/>
    <w:rsid w:val="00CC7E7C"/>
    <w:rsid w:val="00CD00C3"/>
    <w:rsid w:val="00CD16CB"/>
    <w:rsid w:val="00CD184C"/>
    <w:rsid w:val="00CD338D"/>
    <w:rsid w:val="00CD6C84"/>
    <w:rsid w:val="00CE03E5"/>
    <w:rsid w:val="00CE24E9"/>
    <w:rsid w:val="00CE31BD"/>
    <w:rsid w:val="00CE3492"/>
    <w:rsid w:val="00CE449F"/>
    <w:rsid w:val="00CE49FF"/>
    <w:rsid w:val="00CE656E"/>
    <w:rsid w:val="00CE6E2A"/>
    <w:rsid w:val="00CE7434"/>
    <w:rsid w:val="00CE7E36"/>
    <w:rsid w:val="00CF2113"/>
    <w:rsid w:val="00CF2496"/>
    <w:rsid w:val="00CF2B70"/>
    <w:rsid w:val="00CF3A31"/>
    <w:rsid w:val="00CF79E2"/>
    <w:rsid w:val="00CF7E16"/>
    <w:rsid w:val="00D003A5"/>
    <w:rsid w:val="00D00958"/>
    <w:rsid w:val="00D014C1"/>
    <w:rsid w:val="00D01644"/>
    <w:rsid w:val="00D02915"/>
    <w:rsid w:val="00D03BFE"/>
    <w:rsid w:val="00D04027"/>
    <w:rsid w:val="00D04B77"/>
    <w:rsid w:val="00D0579A"/>
    <w:rsid w:val="00D05912"/>
    <w:rsid w:val="00D10FE6"/>
    <w:rsid w:val="00D11226"/>
    <w:rsid w:val="00D11680"/>
    <w:rsid w:val="00D12837"/>
    <w:rsid w:val="00D139E9"/>
    <w:rsid w:val="00D1458E"/>
    <w:rsid w:val="00D14F30"/>
    <w:rsid w:val="00D154EC"/>
    <w:rsid w:val="00D16290"/>
    <w:rsid w:val="00D165D1"/>
    <w:rsid w:val="00D16F9A"/>
    <w:rsid w:val="00D17C71"/>
    <w:rsid w:val="00D204F5"/>
    <w:rsid w:val="00D20A1E"/>
    <w:rsid w:val="00D20E26"/>
    <w:rsid w:val="00D20FB5"/>
    <w:rsid w:val="00D2145B"/>
    <w:rsid w:val="00D21EEB"/>
    <w:rsid w:val="00D222EB"/>
    <w:rsid w:val="00D229E1"/>
    <w:rsid w:val="00D23F88"/>
    <w:rsid w:val="00D24916"/>
    <w:rsid w:val="00D24CC4"/>
    <w:rsid w:val="00D2607E"/>
    <w:rsid w:val="00D2650C"/>
    <w:rsid w:val="00D31852"/>
    <w:rsid w:val="00D33D75"/>
    <w:rsid w:val="00D36245"/>
    <w:rsid w:val="00D37F07"/>
    <w:rsid w:val="00D40113"/>
    <w:rsid w:val="00D40ED9"/>
    <w:rsid w:val="00D4168C"/>
    <w:rsid w:val="00D4326F"/>
    <w:rsid w:val="00D4331B"/>
    <w:rsid w:val="00D442D0"/>
    <w:rsid w:val="00D4567F"/>
    <w:rsid w:val="00D46380"/>
    <w:rsid w:val="00D46AC8"/>
    <w:rsid w:val="00D46DEB"/>
    <w:rsid w:val="00D5044A"/>
    <w:rsid w:val="00D50627"/>
    <w:rsid w:val="00D5161F"/>
    <w:rsid w:val="00D53503"/>
    <w:rsid w:val="00D53ED9"/>
    <w:rsid w:val="00D56108"/>
    <w:rsid w:val="00D571F8"/>
    <w:rsid w:val="00D60E51"/>
    <w:rsid w:val="00D61E44"/>
    <w:rsid w:val="00D6327E"/>
    <w:rsid w:val="00D65A66"/>
    <w:rsid w:val="00D66C4D"/>
    <w:rsid w:val="00D673D7"/>
    <w:rsid w:val="00D67DC7"/>
    <w:rsid w:val="00D701F4"/>
    <w:rsid w:val="00D704B9"/>
    <w:rsid w:val="00D7109F"/>
    <w:rsid w:val="00D71AAA"/>
    <w:rsid w:val="00D73559"/>
    <w:rsid w:val="00D76829"/>
    <w:rsid w:val="00D76850"/>
    <w:rsid w:val="00D76C9A"/>
    <w:rsid w:val="00D76CDA"/>
    <w:rsid w:val="00D7739D"/>
    <w:rsid w:val="00D77BF7"/>
    <w:rsid w:val="00D8140F"/>
    <w:rsid w:val="00D85133"/>
    <w:rsid w:val="00D86B00"/>
    <w:rsid w:val="00D86E1F"/>
    <w:rsid w:val="00D87530"/>
    <w:rsid w:val="00D925F1"/>
    <w:rsid w:val="00D927A5"/>
    <w:rsid w:val="00D927EA"/>
    <w:rsid w:val="00D9307C"/>
    <w:rsid w:val="00D9312B"/>
    <w:rsid w:val="00D939CF"/>
    <w:rsid w:val="00D9477E"/>
    <w:rsid w:val="00D95281"/>
    <w:rsid w:val="00D9656F"/>
    <w:rsid w:val="00D97623"/>
    <w:rsid w:val="00D978A9"/>
    <w:rsid w:val="00D97EAD"/>
    <w:rsid w:val="00DA24E5"/>
    <w:rsid w:val="00DA4213"/>
    <w:rsid w:val="00DA5479"/>
    <w:rsid w:val="00DA5C34"/>
    <w:rsid w:val="00DA6FDA"/>
    <w:rsid w:val="00DA7121"/>
    <w:rsid w:val="00DB0715"/>
    <w:rsid w:val="00DB1094"/>
    <w:rsid w:val="00DB1E8B"/>
    <w:rsid w:val="00DB273E"/>
    <w:rsid w:val="00DB35E6"/>
    <w:rsid w:val="00DB56F9"/>
    <w:rsid w:val="00DB60E4"/>
    <w:rsid w:val="00DC077E"/>
    <w:rsid w:val="00DC0B97"/>
    <w:rsid w:val="00DC1766"/>
    <w:rsid w:val="00DC4F1A"/>
    <w:rsid w:val="00DC5618"/>
    <w:rsid w:val="00DC6C21"/>
    <w:rsid w:val="00DC6CE3"/>
    <w:rsid w:val="00DC7B2A"/>
    <w:rsid w:val="00DD0936"/>
    <w:rsid w:val="00DD0D2A"/>
    <w:rsid w:val="00DD1299"/>
    <w:rsid w:val="00DD18A1"/>
    <w:rsid w:val="00DD453C"/>
    <w:rsid w:val="00DD48D9"/>
    <w:rsid w:val="00DD4E5A"/>
    <w:rsid w:val="00DD5239"/>
    <w:rsid w:val="00DD6D27"/>
    <w:rsid w:val="00DD756A"/>
    <w:rsid w:val="00DE0322"/>
    <w:rsid w:val="00DE2150"/>
    <w:rsid w:val="00DE2638"/>
    <w:rsid w:val="00DE281F"/>
    <w:rsid w:val="00DE2E5E"/>
    <w:rsid w:val="00DE3B4C"/>
    <w:rsid w:val="00DE3FDC"/>
    <w:rsid w:val="00DE4DE8"/>
    <w:rsid w:val="00DE5F2E"/>
    <w:rsid w:val="00DE5FFE"/>
    <w:rsid w:val="00DE667A"/>
    <w:rsid w:val="00DE710A"/>
    <w:rsid w:val="00DE75DC"/>
    <w:rsid w:val="00DE7863"/>
    <w:rsid w:val="00DF00E1"/>
    <w:rsid w:val="00DF11E5"/>
    <w:rsid w:val="00DF3C2E"/>
    <w:rsid w:val="00DF4361"/>
    <w:rsid w:val="00DF471A"/>
    <w:rsid w:val="00DF51B4"/>
    <w:rsid w:val="00DF520A"/>
    <w:rsid w:val="00DF540C"/>
    <w:rsid w:val="00DF6203"/>
    <w:rsid w:val="00DF631D"/>
    <w:rsid w:val="00DF6AA3"/>
    <w:rsid w:val="00DF75DE"/>
    <w:rsid w:val="00E00BBC"/>
    <w:rsid w:val="00E00D67"/>
    <w:rsid w:val="00E00E8D"/>
    <w:rsid w:val="00E016EA"/>
    <w:rsid w:val="00E01A10"/>
    <w:rsid w:val="00E01FD3"/>
    <w:rsid w:val="00E02133"/>
    <w:rsid w:val="00E032BE"/>
    <w:rsid w:val="00E03FD3"/>
    <w:rsid w:val="00E068D8"/>
    <w:rsid w:val="00E079EA"/>
    <w:rsid w:val="00E07BB5"/>
    <w:rsid w:val="00E1061D"/>
    <w:rsid w:val="00E116CE"/>
    <w:rsid w:val="00E11BBF"/>
    <w:rsid w:val="00E12623"/>
    <w:rsid w:val="00E137DD"/>
    <w:rsid w:val="00E13D7A"/>
    <w:rsid w:val="00E1510E"/>
    <w:rsid w:val="00E1588D"/>
    <w:rsid w:val="00E16F56"/>
    <w:rsid w:val="00E17694"/>
    <w:rsid w:val="00E202E0"/>
    <w:rsid w:val="00E20B14"/>
    <w:rsid w:val="00E21CBF"/>
    <w:rsid w:val="00E22082"/>
    <w:rsid w:val="00E225DD"/>
    <w:rsid w:val="00E22A38"/>
    <w:rsid w:val="00E22D0E"/>
    <w:rsid w:val="00E22DDD"/>
    <w:rsid w:val="00E2512C"/>
    <w:rsid w:val="00E261C2"/>
    <w:rsid w:val="00E26410"/>
    <w:rsid w:val="00E301F5"/>
    <w:rsid w:val="00E31BC4"/>
    <w:rsid w:val="00E345A9"/>
    <w:rsid w:val="00E36FB7"/>
    <w:rsid w:val="00E3761A"/>
    <w:rsid w:val="00E37E19"/>
    <w:rsid w:val="00E40FEC"/>
    <w:rsid w:val="00E41AB5"/>
    <w:rsid w:val="00E43620"/>
    <w:rsid w:val="00E43CA5"/>
    <w:rsid w:val="00E43F47"/>
    <w:rsid w:val="00E45158"/>
    <w:rsid w:val="00E453C9"/>
    <w:rsid w:val="00E46A40"/>
    <w:rsid w:val="00E475E6"/>
    <w:rsid w:val="00E47B92"/>
    <w:rsid w:val="00E50510"/>
    <w:rsid w:val="00E5110C"/>
    <w:rsid w:val="00E520CB"/>
    <w:rsid w:val="00E5270B"/>
    <w:rsid w:val="00E52DB9"/>
    <w:rsid w:val="00E52F34"/>
    <w:rsid w:val="00E538F3"/>
    <w:rsid w:val="00E54024"/>
    <w:rsid w:val="00E54535"/>
    <w:rsid w:val="00E54943"/>
    <w:rsid w:val="00E549E1"/>
    <w:rsid w:val="00E552D3"/>
    <w:rsid w:val="00E555AB"/>
    <w:rsid w:val="00E5563D"/>
    <w:rsid w:val="00E55A96"/>
    <w:rsid w:val="00E562EA"/>
    <w:rsid w:val="00E5631E"/>
    <w:rsid w:val="00E56623"/>
    <w:rsid w:val="00E567AA"/>
    <w:rsid w:val="00E56BE9"/>
    <w:rsid w:val="00E57E7C"/>
    <w:rsid w:val="00E57FAB"/>
    <w:rsid w:val="00E60E4D"/>
    <w:rsid w:val="00E6225A"/>
    <w:rsid w:val="00E62971"/>
    <w:rsid w:val="00E64E63"/>
    <w:rsid w:val="00E66287"/>
    <w:rsid w:val="00E671EC"/>
    <w:rsid w:val="00E67EAE"/>
    <w:rsid w:val="00E706F8"/>
    <w:rsid w:val="00E70EC0"/>
    <w:rsid w:val="00E718A3"/>
    <w:rsid w:val="00E718C9"/>
    <w:rsid w:val="00E72C18"/>
    <w:rsid w:val="00E72FA2"/>
    <w:rsid w:val="00E733AE"/>
    <w:rsid w:val="00E735A7"/>
    <w:rsid w:val="00E7385C"/>
    <w:rsid w:val="00E739D5"/>
    <w:rsid w:val="00E74536"/>
    <w:rsid w:val="00E75580"/>
    <w:rsid w:val="00E7607D"/>
    <w:rsid w:val="00E7640F"/>
    <w:rsid w:val="00E7645E"/>
    <w:rsid w:val="00E76625"/>
    <w:rsid w:val="00E7735C"/>
    <w:rsid w:val="00E77E6E"/>
    <w:rsid w:val="00E80E0B"/>
    <w:rsid w:val="00E823D3"/>
    <w:rsid w:val="00E82939"/>
    <w:rsid w:val="00E8360E"/>
    <w:rsid w:val="00E84458"/>
    <w:rsid w:val="00E85529"/>
    <w:rsid w:val="00E86732"/>
    <w:rsid w:val="00E86AA9"/>
    <w:rsid w:val="00E901EF"/>
    <w:rsid w:val="00E90257"/>
    <w:rsid w:val="00E90BFE"/>
    <w:rsid w:val="00E91C15"/>
    <w:rsid w:val="00E933EB"/>
    <w:rsid w:val="00E93898"/>
    <w:rsid w:val="00E93BD8"/>
    <w:rsid w:val="00E93FFC"/>
    <w:rsid w:val="00E949F0"/>
    <w:rsid w:val="00E952AD"/>
    <w:rsid w:val="00E9569B"/>
    <w:rsid w:val="00E9627D"/>
    <w:rsid w:val="00E96932"/>
    <w:rsid w:val="00E9743D"/>
    <w:rsid w:val="00EA0DBB"/>
    <w:rsid w:val="00EA147C"/>
    <w:rsid w:val="00EA21C1"/>
    <w:rsid w:val="00EA2303"/>
    <w:rsid w:val="00EA3CD5"/>
    <w:rsid w:val="00EA41AF"/>
    <w:rsid w:val="00EA43EF"/>
    <w:rsid w:val="00EA44D6"/>
    <w:rsid w:val="00EA5C56"/>
    <w:rsid w:val="00EA5FD6"/>
    <w:rsid w:val="00EA63A9"/>
    <w:rsid w:val="00EA7453"/>
    <w:rsid w:val="00EA79D0"/>
    <w:rsid w:val="00EB06DD"/>
    <w:rsid w:val="00EB0FF0"/>
    <w:rsid w:val="00EB148B"/>
    <w:rsid w:val="00EB1595"/>
    <w:rsid w:val="00EB3230"/>
    <w:rsid w:val="00EB3CB4"/>
    <w:rsid w:val="00EB524F"/>
    <w:rsid w:val="00EB5AC5"/>
    <w:rsid w:val="00EB6D21"/>
    <w:rsid w:val="00EB7661"/>
    <w:rsid w:val="00EC06B4"/>
    <w:rsid w:val="00EC0F69"/>
    <w:rsid w:val="00EC170E"/>
    <w:rsid w:val="00EC1FA0"/>
    <w:rsid w:val="00EC2046"/>
    <w:rsid w:val="00EC4C32"/>
    <w:rsid w:val="00EC5CF9"/>
    <w:rsid w:val="00EC6B0B"/>
    <w:rsid w:val="00ED0B9D"/>
    <w:rsid w:val="00ED0D01"/>
    <w:rsid w:val="00ED17E6"/>
    <w:rsid w:val="00ED2352"/>
    <w:rsid w:val="00ED3B56"/>
    <w:rsid w:val="00ED5055"/>
    <w:rsid w:val="00ED6794"/>
    <w:rsid w:val="00ED7F06"/>
    <w:rsid w:val="00EE0499"/>
    <w:rsid w:val="00EE0C11"/>
    <w:rsid w:val="00EE0C50"/>
    <w:rsid w:val="00EE0EC9"/>
    <w:rsid w:val="00EE1F00"/>
    <w:rsid w:val="00EE2092"/>
    <w:rsid w:val="00EE4628"/>
    <w:rsid w:val="00EE4E95"/>
    <w:rsid w:val="00EE5BCE"/>
    <w:rsid w:val="00EE5F8F"/>
    <w:rsid w:val="00EE6C4B"/>
    <w:rsid w:val="00EE6EE7"/>
    <w:rsid w:val="00EE772C"/>
    <w:rsid w:val="00EE7951"/>
    <w:rsid w:val="00EF0340"/>
    <w:rsid w:val="00EF0EDC"/>
    <w:rsid w:val="00EF121D"/>
    <w:rsid w:val="00EF13EA"/>
    <w:rsid w:val="00EF3398"/>
    <w:rsid w:val="00EF52DE"/>
    <w:rsid w:val="00EF6A23"/>
    <w:rsid w:val="00EF7AD0"/>
    <w:rsid w:val="00F00854"/>
    <w:rsid w:val="00F009D2"/>
    <w:rsid w:val="00F01AAD"/>
    <w:rsid w:val="00F01BFF"/>
    <w:rsid w:val="00F0264D"/>
    <w:rsid w:val="00F03930"/>
    <w:rsid w:val="00F04804"/>
    <w:rsid w:val="00F10966"/>
    <w:rsid w:val="00F12601"/>
    <w:rsid w:val="00F14BF1"/>
    <w:rsid w:val="00F15ABA"/>
    <w:rsid w:val="00F2156D"/>
    <w:rsid w:val="00F22E36"/>
    <w:rsid w:val="00F22E4E"/>
    <w:rsid w:val="00F238D2"/>
    <w:rsid w:val="00F25FEF"/>
    <w:rsid w:val="00F26783"/>
    <w:rsid w:val="00F269FF"/>
    <w:rsid w:val="00F27144"/>
    <w:rsid w:val="00F30C40"/>
    <w:rsid w:val="00F31074"/>
    <w:rsid w:val="00F31791"/>
    <w:rsid w:val="00F31B7E"/>
    <w:rsid w:val="00F31E80"/>
    <w:rsid w:val="00F3237F"/>
    <w:rsid w:val="00F323D6"/>
    <w:rsid w:val="00F3401A"/>
    <w:rsid w:val="00F342A2"/>
    <w:rsid w:val="00F3454C"/>
    <w:rsid w:val="00F351B3"/>
    <w:rsid w:val="00F367A0"/>
    <w:rsid w:val="00F3726B"/>
    <w:rsid w:val="00F373F0"/>
    <w:rsid w:val="00F40A44"/>
    <w:rsid w:val="00F4149B"/>
    <w:rsid w:val="00F4151A"/>
    <w:rsid w:val="00F42135"/>
    <w:rsid w:val="00F42F8E"/>
    <w:rsid w:val="00F42FC9"/>
    <w:rsid w:val="00F4392C"/>
    <w:rsid w:val="00F43C5E"/>
    <w:rsid w:val="00F44793"/>
    <w:rsid w:val="00F46764"/>
    <w:rsid w:val="00F46803"/>
    <w:rsid w:val="00F47001"/>
    <w:rsid w:val="00F4715F"/>
    <w:rsid w:val="00F51318"/>
    <w:rsid w:val="00F51EA5"/>
    <w:rsid w:val="00F52965"/>
    <w:rsid w:val="00F52BF1"/>
    <w:rsid w:val="00F56AAF"/>
    <w:rsid w:val="00F57186"/>
    <w:rsid w:val="00F5765F"/>
    <w:rsid w:val="00F6253B"/>
    <w:rsid w:val="00F63743"/>
    <w:rsid w:val="00F63960"/>
    <w:rsid w:val="00F64D66"/>
    <w:rsid w:val="00F6533E"/>
    <w:rsid w:val="00F6588B"/>
    <w:rsid w:val="00F66488"/>
    <w:rsid w:val="00F70726"/>
    <w:rsid w:val="00F70CDD"/>
    <w:rsid w:val="00F70CE6"/>
    <w:rsid w:val="00F70CF2"/>
    <w:rsid w:val="00F71264"/>
    <w:rsid w:val="00F717EE"/>
    <w:rsid w:val="00F7180B"/>
    <w:rsid w:val="00F71AED"/>
    <w:rsid w:val="00F7230F"/>
    <w:rsid w:val="00F72AF5"/>
    <w:rsid w:val="00F738D7"/>
    <w:rsid w:val="00F742F7"/>
    <w:rsid w:val="00F74AFF"/>
    <w:rsid w:val="00F74CFB"/>
    <w:rsid w:val="00F7615A"/>
    <w:rsid w:val="00F76B8D"/>
    <w:rsid w:val="00F81FE4"/>
    <w:rsid w:val="00F82766"/>
    <w:rsid w:val="00F84E2A"/>
    <w:rsid w:val="00F84FC9"/>
    <w:rsid w:val="00F853C0"/>
    <w:rsid w:val="00F858B1"/>
    <w:rsid w:val="00F859A9"/>
    <w:rsid w:val="00F85BFC"/>
    <w:rsid w:val="00F86699"/>
    <w:rsid w:val="00F86B3B"/>
    <w:rsid w:val="00F87338"/>
    <w:rsid w:val="00F908E6"/>
    <w:rsid w:val="00F90C57"/>
    <w:rsid w:val="00F91402"/>
    <w:rsid w:val="00F916BF"/>
    <w:rsid w:val="00F926C4"/>
    <w:rsid w:val="00F92BE4"/>
    <w:rsid w:val="00F93438"/>
    <w:rsid w:val="00F93A5D"/>
    <w:rsid w:val="00F93B98"/>
    <w:rsid w:val="00F9590F"/>
    <w:rsid w:val="00F9627C"/>
    <w:rsid w:val="00F962B6"/>
    <w:rsid w:val="00F96A05"/>
    <w:rsid w:val="00F96D5B"/>
    <w:rsid w:val="00F96E47"/>
    <w:rsid w:val="00FA02C3"/>
    <w:rsid w:val="00FA0EB3"/>
    <w:rsid w:val="00FA2F55"/>
    <w:rsid w:val="00FA4AE5"/>
    <w:rsid w:val="00FA4F68"/>
    <w:rsid w:val="00FA6A14"/>
    <w:rsid w:val="00FA7A80"/>
    <w:rsid w:val="00FB1EC4"/>
    <w:rsid w:val="00FB284F"/>
    <w:rsid w:val="00FB2DF2"/>
    <w:rsid w:val="00FB3F0F"/>
    <w:rsid w:val="00FB45D7"/>
    <w:rsid w:val="00FB48E6"/>
    <w:rsid w:val="00FB5C49"/>
    <w:rsid w:val="00FB5F42"/>
    <w:rsid w:val="00FB606C"/>
    <w:rsid w:val="00FC063B"/>
    <w:rsid w:val="00FC0984"/>
    <w:rsid w:val="00FC1783"/>
    <w:rsid w:val="00FC21A7"/>
    <w:rsid w:val="00FC222F"/>
    <w:rsid w:val="00FC2486"/>
    <w:rsid w:val="00FC2975"/>
    <w:rsid w:val="00FC3D3C"/>
    <w:rsid w:val="00FC4788"/>
    <w:rsid w:val="00FC596E"/>
    <w:rsid w:val="00FC5E62"/>
    <w:rsid w:val="00FC6634"/>
    <w:rsid w:val="00FC79C0"/>
    <w:rsid w:val="00FD0632"/>
    <w:rsid w:val="00FD12F4"/>
    <w:rsid w:val="00FD2A09"/>
    <w:rsid w:val="00FD2AAE"/>
    <w:rsid w:val="00FD34C5"/>
    <w:rsid w:val="00FD3784"/>
    <w:rsid w:val="00FD4ABB"/>
    <w:rsid w:val="00FD4EC2"/>
    <w:rsid w:val="00FD51F7"/>
    <w:rsid w:val="00FD5A3C"/>
    <w:rsid w:val="00FD612F"/>
    <w:rsid w:val="00FD677F"/>
    <w:rsid w:val="00FD7ED5"/>
    <w:rsid w:val="00FE11B4"/>
    <w:rsid w:val="00FE1F3C"/>
    <w:rsid w:val="00FE34D8"/>
    <w:rsid w:val="00FE4C16"/>
    <w:rsid w:val="00FE5CF3"/>
    <w:rsid w:val="00FE6911"/>
    <w:rsid w:val="00FE7C98"/>
    <w:rsid w:val="00FE7F5B"/>
    <w:rsid w:val="00FF025C"/>
    <w:rsid w:val="00FF0583"/>
    <w:rsid w:val="00FF1240"/>
    <w:rsid w:val="00FF262F"/>
    <w:rsid w:val="00FF40A4"/>
    <w:rsid w:val="00FF4935"/>
    <w:rsid w:val="00FF58B6"/>
    <w:rsid w:val="00FF5C31"/>
    <w:rsid w:val="00FF5E06"/>
    <w:rsid w:val="00FF6529"/>
    <w:rsid w:val="00FF65F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F115961-F82E-4388-BA89-7E0F6372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54F30"/>
    <w:pPr>
      <w:tabs>
        <w:tab w:val="num" w:pos="1008"/>
      </w:tabs>
      <w:spacing w:before="240" w:after="60"/>
      <w:ind w:left="1008" w:hanging="1008"/>
      <w:outlineLvl w:val="4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454F30"/>
    <w:pPr>
      <w:tabs>
        <w:tab w:val="num" w:pos="1152"/>
      </w:tabs>
      <w:spacing w:before="240" w:after="60"/>
      <w:ind w:left="1152" w:hanging="1152"/>
      <w:outlineLvl w:val="5"/>
    </w:pPr>
    <w:rPr>
      <w:i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454F3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454F30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2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WKDtekst">
    <w:name w:val="WKD tekst"/>
    <w:basedOn w:val="Normalny"/>
    <w:rsid w:val="00E54943"/>
    <w:pPr>
      <w:spacing w:before="120" w:line="360" w:lineRule="auto"/>
      <w:jc w:val="both"/>
    </w:pPr>
    <w:rPr>
      <w:rFonts w:cs="Arial"/>
      <w:szCs w:val="20"/>
      <w:lang w:val="pl-PL" w:eastAsia="pl-PL"/>
    </w:rPr>
  </w:style>
  <w:style w:type="paragraph" w:customStyle="1" w:styleId="WKDnagwek2">
    <w:name w:val="WKD nagłówek 2"/>
    <w:basedOn w:val="Nagwek2"/>
    <w:autoRedefine/>
    <w:rsid w:val="00813663"/>
    <w:pPr>
      <w:numPr>
        <w:ilvl w:val="0"/>
        <w:numId w:val="0"/>
      </w:numPr>
      <w:tabs>
        <w:tab w:val="clear" w:pos="1440"/>
      </w:tabs>
      <w:spacing w:before="0" w:after="0"/>
      <w:ind w:left="426" w:right="11" w:hanging="426"/>
      <w:jc w:val="both"/>
    </w:pPr>
    <w:rPr>
      <w:bCs w:val="0"/>
      <w:iCs w:val="0"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E54943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549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2">
    <w:name w:val="List Bullet 2"/>
    <w:basedOn w:val="Normalny"/>
    <w:rsid w:val="00E54943"/>
    <w:pPr>
      <w:numPr>
        <w:numId w:val="5"/>
      </w:numPr>
      <w:spacing w:line="360" w:lineRule="auto"/>
    </w:pPr>
    <w:rPr>
      <w:rFonts w:ascii="Times New Roman" w:hAnsi="Times New Roman"/>
      <w:sz w:val="20"/>
      <w:szCs w:val="20"/>
      <w:lang w:val="pl-PL"/>
    </w:rPr>
  </w:style>
  <w:style w:type="paragraph" w:customStyle="1" w:styleId="Text">
    <w:name w:val="Text"/>
    <w:basedOn w:val="Normalny"/>
    <w:link w:val="TextZchn"/>
    <w:qFormat/>
    <w:rsid w:val="00E54943"/>
    <w:pPr>
      <w:ind w:left="851"/>
      <w:jc w:val="both"/>
    </w:pPr>
    <w:rPr>
      <w:rFonts w:cs="Arial"/>
      <w:szCs w:val="22"/>
      <w:lang w:val="en-GB" w:eastAsia="pl-PL"/>
    </w:rPr>
  </w:style>
  <w:style w:type="character" w:customStyle="1" w:styleId="TextZchn">
    <w:name w:val="Text Zchn"/>
    <w:basedOn w:val="Domylnaczcionkaakapitu"/>
    <w:link w:val="Text"/>
    <w:rsid w:val="00E54943"/>
    <w:rPr>
      <w:rFonts w:ascii="Arial" w:eastAsia="Times New Roman" w:hAnsi="Arial" w:cs="Arial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42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pkt">
    <w:name w:val="pkt"/>
    <w:basedOn w:val="Normalny"/>
    <w:rsid w:val="00B42759"/>
    <w:pPr>
      <w:spacing w:before="60" w:after="60"/>
      <w:ind w:left="851" w:hanging="295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Lista41">
    <w:name w:val="Lista 41"/>
    <w:basedOn w:val="Normalny"/>
    <w:rsid w:val="00B42759"/>
    <w:pPr>
      <w:suppressAutoHyphens/>
      <w:spacing w:line="276" w:lineRule="auto"/>
      <w:ind w:left="1132" w:hanging="283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Akapitzlist1">
    <w:name w:val="Akapit z listą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Tekstpodstawowyzwciciem21">
    <w:name w:val="Tekst podstawowy z wcięciem 21"/>
    <w:basedOn w:val="Tekstpodstawowywcity"/>
    <w:rsid w:val="00B42759"/>
    <w:pPr>
      <w:suppressAutoHyphens/>
      <w:spacing w:after="0" w:line="276" w:lineRule="auto"/>
      <w:ind w:left="360" w:firstLine="360"/>
      <w:jc w:val="both"/>
    </w:pPr>
    <w:rPr>
      <w:rFonts w:ascii="Calibri" w:eastAsia="Calibri" w:hAnsi="Calibri"/>
      <w:szCs w:val="22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27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Tekstpodstawowyzwciciem2">
    <w:name w:val="Body Text First Indent 2"/>
    <w:basedOn w:val="Tekstpodstawowywcity"/>
    <w:link w:val="Tekstpodstawowyzwciciem2Znak"/>
    <w:rsid w:val="00B42759"/>
    <w:pPr>
      <w:ind w:firstLine="210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4275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ListParagraph1">
    <w:name w:val="List Paragraph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 w:cs="Calibri"/>
      <w:szCs w:val="22"/>
      <w:lang w:val="pl-PL" w:eastAsia="ar-SA"/>
    </w:rPr>
  </w:style>
  <w:style w:type="paragraph" w:styleId="Lista3">
    <w:name w:val="List 3"/>
    <w:basedOn w:val="Normalny"/>
    <w:rsid w:val="00B42759"/>
    <w:pPr>
      <w:suppressAutoHyphens/>
      <w:spacing w:line="276" w:lineRule="auto"/>
      <w:ind w:left="849" w:hanging="283"/>
      <w:contextualSpacing/>
      <w:jc w:val="both"/>
    </w:pPr>
    <w:rPr>
      <w:rFonts w:ascii="Calibri" w:eastAsia="Calibri" w:hAnsi="Calibri" w:cs="Calibri"/>
      <w:szCs w:val="22"/>
      <w:lang w:val="pl-PL" w:eastAsia="ar-SA"/>
    </w:rPr>
  </w:style>
  <w:style w:type="character" w:customStyle="1" w:styleId="Bodytext2">
    <w:name w:val="Body text2"/>
    <w:basedOn w:val="Domylnaczcionkaakapitu"/>
    <w:rsid w:val="00B42759"/>
    <w:rPr>
      <w:sz w:val="22"/>
      <w:szCs w:val="22"/>
      <w:shd w:val="clear" w:color="auto" w:fill="FFFFFF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2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Lista2">
    <w:name w:val="List 2"/>
    <w:basedOn w:val="Normalny"/>
    <w:uiPriority w:val="99"/>
    <w:unhideWhenUsed/>
    <w:rsid w:val="00B42759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42759"/>
    <w:pPr>
      <w:numPr>
        <w:numId w:val="6"/>
      </w:numPr>
      <w:contextualSpacing/>
    </w:pPr>
  </w:style>
  <w:style w:type="character" w:styleId="Pogrubienie">
    <w:name w:val="Strong"/>
    <w:basedOn w:val="Domylnaczcionkaakapitu"/>
    <w:qFormat/>
    <w:rsid w:val="00B42759"/>
    <w:rPr>
      <w:b/>
      <w:bCs/>
    </w:rPr>
  </w:style>
  <w:style w:type="paragraph" w:styleId="Listapunktowana5">
    <w:name w:val="List Bullet 5"/>
    <w:basedOn w:val="Normalny"/>
    <w:uiPriority w:val="99"/>
    <w:semiHidden/>
    <w:unhideWhenUsed/>
    <w:rsid w:val="00F01AAD"/>
    <w:pPr>
      <w:numPr>
        <w:numId w:val="7"/>
      </w:numPr>
      <w:contextualSpacing/>
    </w:pPr>
  </w:style>
  <w:style w:type="paragraph" w:styleId="Lista4">
    <w:name w:val="List 4"/>
    <w:basedOn w:val="Normalny"/>
    <w:uiPriority w:val="99"/>
    <w:unhideWhenUsed/>
    <w:rsid w:val="00F01AAD"/>
    <w:pPr>
      <w:ind w:left="1132" w:hanging="283"/>
      <w:contextualSpacing/>
    </w:pPr>
  </w:style>
  <w:style w:type="paragraph" w:styleId="Lista">
    <w:name w:val="List"/>
    <w:basedOn w:val="Normalny"/>
    <w:uiPriority w:val="99"/>
    <w:unhideWhenUsed/>
    <w:rsid w:val="00F01AAD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rsid w:val="00454F30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4F3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4F3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4F30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Bezodstpw">
    <w:name w:val="No Spacing"/>
    <w:qFormat/>
    <w:rsid w:val="00210A3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rsid w:val="00DE667A"/>
    <w:pPr>
      <w:suppressAutoHyphens/>
      <w:spacing w:line="276" w:lineRule="auto"/>
      <w:ind w:left="720"/>
      <w:jc w:val="both"/>
    </w:pPr>
    <w:rPr>
      <w:rFonts w:ascii="Calibri" w:hAnsi="Calibri" w:cs="Calibri"/>
      <w:sz w:val="20"/>
      <w:szCs w:val="20"/>
      <w:lang w:val="pl-PL"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DE66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00DE667A"/>
    <w:rPr>
      <w:rFonts w:ascii="Calibri" w:eastAsia="Times New Roman" w:hAnsi="Calibri" w:cs="Calibri"/>
      <w:b/>
      <w:bCs/>
      <w:i/>
      <w:iCs/>
      <w:color w:val="4F81BD"/>
    </w:rPr>
  </w:style>
  <w:style w:type="character" w:styleId="Wyrnieniedelikatne">
    <w:name w:val="Subtle Emphasis"/>
    <w:basedOn w:val="Domylnaczcionkaakapitu"/>
    <w:qFormat/>
    <w:rsid w:val="00DE667A"/>
    <w:rPr>
      <w:rFonts w:ascii="Times New Roman" w:hAnsi="Times New Roman" w:cs="Times New Roman"/>
      <w:i/>
      <w:iCs/>
      <w:color w:val="808080"/>
    </w:rPr>
  </w:style>
  <w:style w:type="paragraph" w:customStyle="1" w:styleId="Bodytext51">
    <w:name w:val="Body text (5)1"/>
    <w:basedOn w:val="Normalny"/>
    <w:rsid w:val="00DE667A"/>
    <w:pPr>
      <w:shd w:val="clear" w:color="auto" w:fill="FFFFFF"/>
      <w:suppressAutoHyphens/>
      <w:spacing w:after="1440" w:line="240" w:lineRule="atLeast"/>
    </w:pPr>
    <w:rPr>
      <w:rFonts w:ascii="Calibri" w:hAnsi="Calibri" w:cs="Calibri"/>
      <w:szCs w:val="22"/>
      <w:lang w:eastAsia="ar-SA"/>
    </w:rPr>
  </w:style>
  <w:style w:type="paragraph" w:customStyle="1" w:styleId="t3">
    <w:name w:val="t3"/>
    <w:basedOn w:val="Nagwek3"/>
    <w:rsid w:val="00DE667A"/>
    <w:pPr>
      <w:widowControl w:val="0"/>
      <w:numPr>
        <w:ilvl w:val="0"/>
        <w:numId w:val="8"/>
      </w:numPr>
      <w:tabs>
        <w:tab w:val="clear" w:pos="2157"/>
      </w:tabs>
      <w:suppressAutoHyphens/>
      <w:spacing w:before="120" w:after="200"/>
      <w:jc w:val="both"/>
    </w:pPr>
    <w:rPr>
      <w:rFonts w:ascii="Verdana" w:hAnsi="Verdana" w:cs="Verdana"/>
      <w:color w:val="FF0000"/>
      <w:spacing w:val="-8"/>
      <w:sz w:val="25"/>
      <w:szCs w:val="25"/>
      <w:lang w:val="es-ES_tradnl" w:eastAsia="ar-SA"/>
    </w:rPr>
  </w:style>
  <w:style w:type="character" w:styleId="Tekstzastpczy">
    <w:name w:val="Placeholder Text"/>
    <w:basedOn w:val="Domylnaczcionkaakapitu"/>
    <w:uiPriority w:val="99"/>
    <w:semiHidden/>
    <w:rsid w:val="00991C2D"/>
    <w:rPr>
      <w:color w:val="808080"/>
    </w:rPr>
  </w:style>
  <w:style w:type="paragraph" w:styleId="Tytu">
    <w:name w:val="Title"/>
    <w:basedOn w:val="Normalny"/>
    <w:link w:val="TytuZnak"/>
    <w:qFormat/>
    <w:rsid w:val="00CC0176"/>
    <w:pPr>
      <w:jc w:val="center"/>
    </w:pPr>
    <w:rPr>
      <w:rFonts w:ascii="Verdana" w:hAnsi="Verdana"/>
      <w:b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C0176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176"/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52EE6-3CB4-4BC5-ABFA-EEEB6D92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Jodłowska</dc:creator>
  <cp:lastModifiedBy>Joanna Grabska</cp:lastModifiedBy>
  <cp:revision>40</cp:revision>
  <cp:lastPrinted>2022-04-14T06:46:00Z</cp:lastPrinted>
  <dcterms:created xsi:type="dcterms:W3CDTF">2015-05-06T09:06:00Z</dcterms:created>
  <dcterms:modified xsi:type="dcterms:W3CDTF">2022-07-22T12:26:00Z</dcterms:modified>
</cp:coreProperties>
</file>