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8F2" w:rsidRPr="004472A4" w:rsidRDefault="000358F2" w:rsidP="000358F2">
      <w:pPr>
        <w:spacing w:line="360" w:lineRule="auto"/>
        <w:jc w:val="center"/>
        <w:rPr>
          <w:rFonts w:ascii="Arial Narrow" w:hAnsi="Arial Narrow" w:cs="Arial"/>
          <w:b/>
          <w:sz w:val="24"/>
          <w:lang w:val="pl-PL" w:eastAsia="pl-PL"/>
        </w:rPr>
      </w:pPr>
      <w:r w:rsidRPr="004472A4">
        <w:rPr>
          <w:rFonts w:ascii="Arial Narrow" w:hAnsi="Arial Narrow" w:cs="Arial"/>
          <w:b/>
          <w:sz w:val="24"/>
          <w:lang w:val="pl-PL" w:eastAsia="pl-PL"/>
        </w:rPr>
        <w:t>WZÓR UMOWY</w:t>
      </w:r>
    </w:p>
    <w:p w:rsidR="000358F2" w:rsidRPr="000358F2" w:rsidRDefault="000358F2" w:rsidP="000358F2">
      <w:pPr>
        <w:spacing w:line="360" w:lineRule="auto"/>
        <w:rPr>
          <w:rFonts w:ascii="Arial Narrow" w:hAnsi="Arial Narrow" w:cs="Arial"/>
          <w:sz w:val="20"/>
          <w:szCs w:val="20"/>
          <w:lang w:val="pl-PL" w:eastAsia="pl-PL"/>
        </w:rPr>
      </w:pPr>
    </w:p>
    <w:p w:rsidR="000358F2" w:rsidRPr="000358F2" w:rsidRDefault="000358F2" w:rsidP="000358F2">
      <w:p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0358F2">
        <w:rPr>
          <w:rFonts w:ascii="Arial Narrow" w:hAnsi="Arial Narrow" w:cs="Arial"/>
          <w:sz w:val="20"/>
          <w:szCs w:val="20"/>
          <w:lang w:val="pl-PL" w:eastAsia="pl-PL"/>
        </w:rPr>
        <w:t>zawarta w dniu</w:t>
      </w:r>
      <w:r w:rsidR="00D3368F">
        <w:rPr>
          <w:rFonts w:ascii="Arial Narrow" w:hAnsi="Arial Narrow" w:cs="Arial"/>
          <w:sz w:val="20"/>
          <w:szCs w:val="20"/>
          <w:lang w:val="pl-PL" w:eastAsia="pl-PL"/>
        </w:rPr>
        <w:t xml:space="preserve"> </w:t>
      </w:r>
      <w:r w:rsidRPr="000358F2">
        <w:rPr>
          <w:rFonts w:ascii="Arial Narrow" w:hAnsi="Arial Narrow" w:cs="Arial"/>
          <w:sz w:val="20"/>
          <w:szCs w:val="20"/>
          <w:lang w:val="pl-PL" w:eastAsia="pl-PL"/>
        </w:rPr>
        <w:t>....</w:t>
      </w:r>
      <w:r w:rsidR="0026100C">
        <w:rPr>
          <w:rFonts w:ascii="Arial Narrow" w:hAnsi="Arial Narrow" w:cs="Arial"/>
          <w:sz w:val="20"/>
          <w:szCs w:val="20"/>
          <w:lang w:val="pl-PL" w:eastAsia="pl-PL"/>
        </w:rPr>
        <w:t>............................</w:t>
      </w:r>
      <w:r w:rsidRPr="000358F2">
        <w:rPr>
          <w:rFonts w:ascii="Arial Narrow" w:hAnsi="Arial Narrow" w:cs="Arial"/>
          <w:sz w:val="20"/>
          <w:szCs w:val="20"/>
          <w:lang w:val="pl-PL" w:eastAsia="pl-PL"/>
        </w:rPr>
        <w:t xml:space="preserve"> </w:t>
      </w:r>
      <w:r w:rsidR="00D3368F">
        <w:rPr>
          <w:rFonts w:ascii="Arial Narrow" w:hAnsi="Arial Narrow" w:cs="Arial"/>
          <w:sz w:val="20"/>
          <w:szCs w:val="20"/>
          <w:lang w:val="pl-PL" w:eastAsia="pl-PL"/>
        </w:rPr>
        <w:t>201</w:t>
      </w:r>
      <w:r w:rsidR="00F14A0F">
        <w:rPr>
          <w:rFonts w:ascii="Arial Narrow" w:hAnsi="Arial Narrow" w:cs="Arial"/>
          <w:sz w:val="20"/>
          <w:szCs w:val="20"/>
          <w:lang w:val="pl-PL" w:eastAsia="pl-PL"/>
        </w:rPr>
        <w:t>8</w:t>
      </w:r>
      <w:r w:rsidR="00D3368F">
        <w:rPr>
          <w:rFonts w:ascii="Arial Narrow" w:hAnsi="Arial Narrow" w:cs="Arial"/>
          <w:sz w:val="20"/>
          <w:szCs w:val="20"/>
          <w:lang w:val="pl-PL" w:eastAsia="pl-PL"/>
        </w:rPr>
        <w:t xml:space="preserve"> </w:t>
      </w:r>
      <w:r w:rsidRPr="000358F2">
        <w:rPr>
          <w:rFonts w:ascii="Arial Narrow" w:hAnsi="Arial Narrow" w:cs="Arial"/>
          <w:sz w:val="20"/>
          <w:szCs w:val="20"/>
          <w:lang w:val="pl-PL" w:eastAsia="pl-PL"/>
        </w:rPr>
        <w:t>r. pomiędzy:</w:t>
      </w:r>
    </w:p>
    <w:p w:rsidR="000358F2" w:rsidRPr="000358F2" w:rsidRDefault="000358F2" w:rsidP="000358F2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  <w:lang w:val="pl-PL" w:eastAsia="pl-PL"/>
        </w:rPr>
      </w:pPr>
      <w:r w:rsidRPr="000358F2">
        <w:rPr>
          <w:rFonts w:ascii="Arial Narrow" w:hAnsi="Arial Narrow" w:cs="Arial"/>
          <w:b/>
          <w:sz w:val="20"/>
          <w:szCs w:val="20"/>
          <w:lang w:val="pl-PL" w:eastAsia="pl-PL"/>
        </w:rPr>
        <w:t>Warszawską Koleją Dojazdową sp. z o.o.</w:t>
      </w:r>
    </w:p>
    <w:p w:rsidR="000358F2" w:rsidRPr="000358F2" w:rsidRDefault="000358F2" w:rsidP="000358F2">
      <w:p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0358F2">
        <w:rPr>
          <w:rFonts w:ascii="Arial Narrow" w:hAnsi="Arial Narrow" w:cs="Arial"/>
          <w:sz w:val="20"/>
          <w:szCs w:val="20"/>
          <w:lang w:val="pl-PL" w:eastAsia="pl-PL"/>
        </w:rPr>
        <w:t xml:space="preserve">z siedzibą w Grodzisku Mazowieckim 05-825, ul. </w:t>
      </w:r>
      <w:r w:rsidR="00141A84">
        <w:rPr>
          <w:rFonts w:ascii="Arial Narrow" w:hAnsi="Arial Narrow" w:cs="Arial"/>
          <w:sz w:val="20"/>
          <w:szCs w:val="20"/>
          <w:lang w:val="pl-PL" w:eastAsia="pl-PL"/>
        </w:rPr>
        <w:t xml:space="preserve">Stefana </w:t>
      </w:r>
      <w:r w:rsidRPr="000358F2">
        <w:rPr>
          <w:rFonts w:ascii="Arial Narrow" w:hAnsi="Arial Narrow" w:cs="Arial"/>
          <w:sz w:val="20"/>
          <w:szCs w:val="20"/>
          <w:lang w:val="pl-PL" w:eastAsia="pl-PL"/>
        </w:rPr>
        <w:t>Batorego 23</w:t>
      </w:r>
      <w:r w:rsidR="0026100C">
        <w:rPr>
          <w:rFonts w:ascii="Arial Narrow" w:hAnsi="Arial Narrow" w:cs="Arial"/>
          <w:sz w:val="20"/>
          <w:szCs w:val="20"/>
          <w:lang w:val="pl-PL" w:eastAsia="pl-PL"/>
        </w:rPr>
        <w:t xml:space="preserve">, działającą na podstawie wpisu </w:t>
      </w:r>
      <w:r w:rsidRPr="000358F2">
        <w:rPr>
          <w:rFonts w:ascii="Arial Narrow" w:hAnsi="Arial Narrow" w:cs="Arial"/>
          <w:sz w:val="20"/>
          <w:szCs w:val="20"/>
          <w:lang w:val="pl-PL" w:eastAsia="pl-PL"/>
        </w:rPr>
        <w:t>do rejestru przedsiębiorców prowadzonego przez Sąd Rejonowy dla m.st. Warszawy XIV Wydział Gospodarczy Krajowego Rejestru Sądowego pod numerem KRS 0000116702,</w:t>
      </w:r>
      <w:r w:rsidR="005C5DD9">
        <w:rPr>
          <w:rFonts w:ascii="Arial Narrow" w:hAnsi="Arial Narrow" w:cs="Arial"/>
          <w:sz w:val="20"/>
          <w:szCs w:val="20"/>
          <w:lang w:val="pl-PL" w:eastAsia="pl-PL"/>
        </w:rPr>
        <w:t xml:space="preserve"> </w:t>
      </w:r>
      <w:r w:rsidRPr="000358F2">
        <w:rPr>
          <w:rFonts w:ascii="Arial Narrow" w:hAnsi="Arial Narrow" w:cs="Arial"/>
          <w:sz w:val="20"/>
          <w:szCs w:val="20"/>
          <w:lang w:val="pl-PL" w:eastAsia="pl-PL"/>
        </w:rPr>
        <w:t xml:space="preserve">NIP 5291628093, Regon: 017194070, o kapitale zakładowym w wysokości </w:t>
      </w:r>
      <w:r w:rsidR="00094418">
        <w:rPr>
          <w:rFonts w:ascii="Arial Narrow" w:hAnsi="Arial Narrow" w:cs="Arial"/>
          <w:sz w:val="20"/>
          <w:szCs w:val="20"/>
          <w:lang w:val="pl-PL" w:eastAsia="pl-PL"/>
        </w:rPr>
        <w:t>124 019 5</w:t>
      </w:r>
      <w:r w:rsidRPr="000358F2">
        <w:rPr>
          <w:rFonts w:ascii="Arial Narrow" w:hAnsi="Arial Narrow" w:cs="Arial"/>
          <w:sz w:val="20"/>
          <w:szCs w:val="20"/>
          <w:lang w:val="pl-PL" w:eastAsia="pl-PL"/>
        </w:rPr>
        <w:t>00 zł w całości wpłaconym,</w:t>
      </w:r>
    </w:p>
    <w:p w:rsidR="000358F2" w:rsidRPr="000358F2" w:rsidRDefault="000358F2" w:rsidP="000358F2">
      <w:p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0358F2">
        <w:rPr>
          <w:rFonts w:ascii="Arial Narrow" w:hAnsi="Arial Narrow" w:cs="Arial"/>
          <w:sz w:val="20"/>
          <w:szCs w:val="20"/>
          <w:lang w:val="pl-PL" w:eastAsia="pl-PL"/>
        </w:rPr>
        <w:t>reprezentowaną przez:</w:t>
      </w:r>
    </w:p>
    <w:p w:rsidR="000358F2" w:rsidRPr="000358F2" w:rsidRDefault="00333B1B" w:rsidP="00937F92">
      <w:pPr>
        <w:numPr>
          <w:ilvl w:val="0"/>
          <w:numId w:val="9"/>
        </w:num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………………..</w:t>
      </w:r>
      <w:r w:rsidR="000358F2" w:rsidRPr="000358F2">
        <w:rPr>
          <w:rFonts w:ascii="Arial Narrow" w:hAnsi="Arial Narrow" w:cs="Arial"/>
          <w:sz w:val="20"/>
          <w:szCs w:val="20"/>
          <w:lang w:val="pl-PL" w:eastAsia="pl-PL"/>
        </w:rPr>
        <w:t>,</w:t>
      </w:r>
    </w:p>
    <w:p w:rsidR="000358F2" w:rsidRPr="000358F2" w:rsidRDefault="00333B1B" w:rsidP="00937F92">
      <w:pPr>
        <w:numPr>
          <w:ilvl w:val="0"/>
          <w:numId w:val="9"/>
        </w:num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……………………</w:t>
      </w:r>
      <w:r w:rsidR="000358F2" w:rsidRPr="000358F2">
        <w:rPr>
          <w:rFonts w:ascii="Arial Narrow" w:hAnsi="Arial Narrow" w:cs="Arial"/>
          <w:sz w:val="20"/>
          <w:szCs w:val="20"/>
          <w:lang w:val="pl-PL" w:eastAsia="pl-PL"/>
        </w:rPr>
        <w:t>,</w:t>
      </w:r>
    </w:p>
    <w:p w:rsidR="000358F2" w:rsidRPr="000358F2" w:rsidRDefault="000358F2" w:rsidP="000358F2">
      <w:p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0358F2">
        <w:rPr>
          <w:rFonts w:ascii="Arial Narrow" w:hAnsi="Arial Narrow" w:cs="Arial"/>
          <w:sz w:val="20"/>
          <w:szCs w:val="20"/>
          <w:lang w:val="pl-PL" w:eastAsia="pl-PL"/>
        </w:rPr>
        <w:t xml:space="preserve">zwaną w dalszej części umowy  – </w:t>
      </w:r>
      <w:r w:rsidRPr="000358F2">
        <w:rPr>
          <w:rFonts w:ascii="Arial Narrow" w:hAnsi="Arial Narrow" w:cs="Arial"/>
          <w:b/>
          <w:sz w:val="20"/>
          <w:szCs w:val="20"/>
          <w:lang w:val="pl-PL" w:eastAsia="pl-PL"/>
        </w:rPr>
        <w:t>ZAMAWIAJĄCYM,</w:t>
      </w:r>
    </w:p>
    <w:p w:rsidR="000358F2" w:rsidRPr="000358F2" w:rsidRDefault="000358F2" w:rsidP="000358F2">
      <w:pPr>
        <w:spacing w:line="360" w:lineRule="auto"/>
        <w:ind w:left="708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0358F2">
        <w:rPr>
          <w:rFonts w:ascii="Arial Narrow" w:hAnsi="Arial Narrow" w:cs="Arial"/>
          <w:sz w:val="20"/>
          <w:szCs w:val="20"/>
          <w:lang w:val="pl-PL" w:eastAsia="pl-PL"/>
        </w:rPr>
        <w:t xml:space="preserve">a </w:t>
      </w:r>
    </w:p>
    <w:p w:rsidR="000358F2" w:rsidRPr="000358F2" w:rsidRDefault="000358F2" w:rsidP="000358F2">
      <w:pPr>
        <w:spacing w:line="360" w:lineRule="auto"/>
        <w:ind w:firstLine="708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0358F2">
        <w:rPr>
          <w:rFonts w:ascii="Arial Narrow" w:hAnsi="Arial Narrow" w:cs="Arial"/>
          <w:sz w:val="20"/>
          <w:szCs w:val="20"/>
          <w:lang w:val="pl-PL" w:eastAsia="pl-PL"/>
        </w:rPr>
        <w:t>...............................................................................................................................................</w:t>
      </w:r>
    </w:p>
    <w:p w:rsidR="000358F2" w:rsidRPr="000358F2" w:rsidRDefault="000358F2" w:rsidP="000358F2">
      <w:pPr>
        <w:spacing w:line="360" w:lineRule="auto"/>
        <w:ind w:firstLine="708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0358F2">
        <w:rPr>
          <w:rFonts w:ascii="Arial Narrow" w:hAnsi="Arial Narrow" w:cs="Arial"/>
          <w:sz w:val="20"/>
          <w:szCs w:val="20"/>
          <w:lang w:val="pl-PL" w:eastAsia="pl-PL"/>
        </w:rPr>
        <w:t>reprezentowan</w:t>
      </w:r>
      <w:r w:rsidR="00693E51">
        <w:rPr>
          <w:rFonts w:ascii="Arial Narrow" w:hAnsi="Arial Narrow" w:cs="Arial"/>
          <w:sz w:val="20"/>
          <w:szCs w:val="20"/>
          <w:lang w:val="pl-PL" w:eastAsia="pl-PL"/>
        </w:rPr>
        <w:t>y</w:t>
      </w:r>
      <w:r w:rsidRPr="000358F2">
        <w:rPr>
          <w:rFonts w:ascii="Arial Narrow" w:hAnsi="Arial Narrow" w:cs="Arial"/>
          <w:sz w:val="20"/>
          <w:szCs w:val="20"/>
          <w:lang w:val="pl-PL" w:eastAsia="pl-PL"/>
        </w:rPr>
        <w:t xml:space="preserve"> przez:</w:t>
      </w:r>
    </w:p>
    <w:p w:rsidR="000358F2" w:rsidRPr="000358F2" w:rsidRDefault="000358F2" w:rsidP="000358F2">
      <w:pPr>
        <w:spacing w:line="360" w:lineRule="auto"/>
        <w:ind w:firstLine="708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0358F2">
        <w:rPr>
          <w:rFonts w:ascii="Arial Narrow" w:hAnsi="Arial Narrow" w:cs="Arial"/>
          <w:sz w:val="20"/>
          <w:szCs w:val="20"/>
          <w:lang w:val="pl-PL" w:eastAsia="pl-PL"/>
        </w:rPr>
        <w:t>........................................................................</w:t>
      </w:r>
    </w:p>
    <w:p w:rsidR="000358F2" w:rsidRPr="000358F2" w:rsidRDefault="000358F2" w:rsidP="000358F2">
      <w:pPr>
        <w:spacing w:line="360" w:lineRule="auto"/>
        <w:ind w:firstLine="708"/>
        <w:jc w:val="both"/>
        <w:rPr>
          <w:rFonts w:ascii="Arial Narrow" w:hAnsi="Arial Narrow" w:cs="Arial"/>
          <w:b/>
          <w:sz w:val="20"/>
          <w:szCs w:val="20"/>
          <w:lang w:val="pl-PL" w:eastAsia="pl-PL"/>
        </w:rPr>
      </w:pPr>
      <w:r w:rsidRPr="000358F2">
        <w:rPr>
          <w:rFonts w:ascii="Arial Narrow" w:hAnsi="Arial Narrow" w:cs="Arial"/>
          <w:sz w:val="20"/>
          <w:szCs w:val="20"/>
          <w:lang w:val="pl-PL" w:eastAsia="pl-PL"/>
        </w:rPr>
        <w:t>zwan</w:t>
      </w:r>
      <w:r w:rsidR="00693E51">
        <w:rPr>
          <w:rFonts w:ascii="Arial Narrow" w:hAnsi="Arial Narrow" w:cs="Arial"/>
          <w:sz w:val="20"/>
          <w:szCs w:val="20"/>
          <w:lang w:val="pl-PL" w:eastAsia="pl-PL"/>
        </w:rPr>
        <w:t>y</w:t>
      </w:r>
      <w:r w:rsidRPr="000358F2">
        <w:rPr>
          <w:rFonts w:ascii="Arial Narrow" w:hAnsi="Arial Narrow" w:cs="Arial"/>
          <w:sz w:val="20"/>
          <w:szCs w:val="20"/>
          <w:lang w:val="pl-PL" w:eastAsia="pl-PL"/>
        </w:rPr>
        <w:t xml:space="preserve"> w dalszej części umowy – </w:t>
      </w:r>
      <w:r w:rsidRPr="000358F2">
        <w:rPr>
          <w:rFonts w:ascii="Arial Narrow" w:hAnsi="Arial Narrow" w:cs="Arial"/>
          <w:b/>
          <w:sz w:val="20"/>
          <w:szCs w:val="20"/>
          <w:lang w:val="pl-PL" w:eastAsia="pl-PL"/>
        </w:rPr>
        <w:t>WYKONAWCĄ,</w:t>
      </w:r>
    </w:p>
    <w:p w:rsidR="000358F2" w:rsidRPr="000358F2" w:rsidRDefault="000358F2" w:rsidP="000358F2">
      <w:p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</w:p>
    <w:p w:rsidR="0026100C" w:rsidRPr="0026100C" w:rsidRDefault="0026100C" w:rsidP="0026100C">
      <w:p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26100C">
        <w:rPr>
          <w:rFonts w:ascii="Arial Narrow" w:hAnsi="Arial Narrow" w:cs="Arial"/>
          <w:sz w:val="20"/>
          <w:szCs w:val="20"/>
          <w:lang w:val="pl-PL" w:eastAsia="pl-PL"/>
        </w:rPr>
        <w:t>Umowa została zawarta w wyniku przeprowadzonego postępowania o udzielenie zamówienia</w:t>
      </w:r>
      <w:r w:rsidR="00577879">
        <w:rPr>
          <w:rFonts w:ascii="Arial Narrow" w:hAnsi="Arial Narrow" w:cs="Arial"/>
          <w:sz w:val="20"/>
          <w:szCs w:val="20"/>
          <w:lang w:val="pl-PL" w:eastAsia="pl-PL"/>
        </w:rPr>
        <w:t xml:space="preserve"> publicznego w trybie przetargu </w:t>
      </w:r>
      <w:r w:rsidRPr="0026100C">
        <w:rPr>
          <w:rFonts w:ascii="Arial Narrow" w:hAnsi="Arial Narrow" w:cs="Arial"/>
          <w:sz w:val="20"/>
          <w:szCs w:val="20"/>
          <w:lang w:val="pl-PL" w:eastAsia="pl-PL"/>
        </w:rPr>
        <w:t>nieograniczonego na p</w:t>
      </w:r>
      <w:r w:rsidR="00CC6BC1">
        <w:rPr>
          <w:rFonts w:ascii="Arial Narrow" w:hAnsi="Arial Narrow" w:cs="Arial"/>
          <w:sz w:val="20"/>
          <w:szCs w:val="20"/>
          <w:lang w:val="pl-PL" w:eastAsia="pl-PL"/>
        </w:rPr>
        <w:t xml:space="preserve">odstawie Regulaminu udzielania </w:t>
      </w:r>
      <w:r w:rsidRPr="0026100C">
        <w:rPr>
          <w:rFonts w:ascii="Arial Narrow" w:hAnsi="Arial Narrow" w:cs="Arial"/>
          <w:sz w:val="20"/>
          <w:szCs w:val="20"/>
          <w:lang w:val="pl-PL" w:eastAsia="pl-PL"/>
        </w:rPr>
        <w:t>zamówień</w:t>
      </w:r>
      <w:r w:rsidR="00CC6BC1">
        <w:rPr>
          <w:rFonts w:ascii="Arial Narrow" w:hAnsi="Arial Narrow" w:cs="Arial"/>
          <w:sz w:val="20"/>
          <w:szCs w:val="20"/>
          <w:lang w:val="pl-PL" w:eastAsia="pl-PL"/>
        </w:rPr>
        <w:t xml:space="preserve"> sektorowych</w:t>
      </w:r>
      <w:r w:rsidRPr="0026100C">
        <w:rPr>
          <w:rFonts w:ascii="Arial Narrow" w:hAnsi="Arial Narrow" w:cs="Arial"/>
          <w:sz w:val="20"/>
          <w:szCs w:val="20"/>
          <w:lang w:val="pl-PL" w:eastAsia="pl-PL"/>
        </w:rPr>
        <w:t xml:space="preserve"> </w:t>
      </w:r>
      <w:r w:rsidR="00F71501">
        <w:rPr>
          <w:rFonts w:ascii="Arial Narrow" w:hAnsi="Arial Narrow" w:cs="Arial"/>
          <w:sz w:val="20"/>
          <w:szCs w:val="20"/>
          <w:lang w:val="pl-PL" w:eastAsia="pl-PL"/>
        </w:rPr>
        <w:t xml:space="preserve">obowiązującego </w:t>
      </w:r>
      <w:r w:rsidRPr="0026100C">
        <w:rPr>
          <w:rFonts w:ascii="Arial Narrow" w:hAnsi="Arial Narrow" w:cs="Arial"/>
          <w:sz w:val="20"/>
          <w:szCs w:val="20"/>
          <w:lang w:val="pl-PL" w:eastAsia="pl-PL"/>
        </w:rPr>
        <w:t>w Spółce Warszawska Kolej Dojazdowa</w:t>
      </w:r>
      <w:r w:rsidR="00F71501">
        <w:rPr>
          <w:rFonts w:ascii="Arial Narrow" w:hAnsi="Arial Narrow" w:cs="Arial"/>
          <w:sz w:val="20"/>
          <w:szCs w:val="20"/>
          <w:lang w:val="pl-PL" w:eastAsia="pl-PL"/>
        </w:rPr>
        <w:t xml:space="preserve"> </w:t>
      </w:r>
      <w:r w:rsidR="00577879">
        <w:rPr>
          <w:rFonts w:ascii="Arial Narrow" w:hAnsi="Arial Narrow" w:cs="Arial"/>
          <w:sz w:val="20"/>
          <w:szCs w:val="20"/>
          <w:lang w:val="pl-PL" w:eastAsia="pl-PL"/>
        </w:rPr>
        <w:t>sp. z o.o.</w:t>
      </w:r>
      <w:r w:rsidR="007F6E10">
        <w:rPr>
          <w:rFonts w:ascii="Arial Narrow" w:hAnsi="Arial Narrow" w:cs="Arial"/>
          <w:sz w:val="20"/>
          <w:szCs w:val="20"/>
          <w:lang w:val="pl-PL" w:eastAsia="pl-PL"/>
        </w:rPr>
        <w:t>,</w:t>
      </w:r>
      <w:r w:rsidR="00577879">
        <w:rPr>
          <w:rFonts w:ascii="Arial Narrow" w:hAnsi="Arial Narrow" w:cs="Arial"/>
          <w:sz w:val="20"/>
          <w:szCs w:val="20"/>
          <w:lang w:val="pl-PL" w:eastAsia="pl-PL"/>
        </w:rPr>
        <w:t xml:space="preserve"> </w:t>
      </w:r>
      <w:r w:rsidRPr="0026100C">
        <w:rPr>
          <w:rFonts w:ascii="Arial Narrow" w:hAnsi="Arial Narrow" w:cs="Arial"/>
          <w:sz w:val="20"/>
          <w:szCs w:val="20"/>
          <w:lang w:val="pl-PL" w:eastAsia="pl-PL"/>
        </w:rPr>
        <w:t>zwany w dalszej części „Regulaminem”</w:t>
      </w:r>
      <w:r w:rsidR="00577879" w:rsidRPr="00577879">
        <w:rPr>
          <w:rFonts w:ascii="Arial Narrow" w:hAnsi="Arial Narrow" w:cs="Arial"/>
          <w:sz w:val="20"/>
          <w:szCs w:val="20"/>
          <w:lang w:val="pl-PL" w:eastAsia="pl-PL"/>
        </w:rPr>
        <w:t>.</w:t>
      </w:r>
    </w:p>
    <w:p w:rsidR="000358F2" w:rsidRPr="000358F2" w:rsidRDefault="000358F2" w:rsidP="00843904">
      <w:pPr>
        <w:widowControl w:val="0"/>
        <w:spacing w:before="120" w:after="120" w:line="360" w:lineRule="auto"/>
        <w:jc w:val="center"/>
        <w:rPr>
          <w:rFonts w:ascii="Arial Narrow" w:hAnsi="Arial Narrow" w:cs="Arial"/>
          <w:b/>
          <w:sz w:val="20"/>
          <w:szCs w:val="20"/>
          <w:lang w:val="pl-PL" w:eastAsia="pl-PL"/>
        </w:rPr>
      </w:pPr>
      <w:r w:rsidRPr="000358F2">
        <w:rPr>
          <w:rFonts w:ascii="Arial Narrow" w:hAnsi="Arial Narrow" w:cs="Arial"/>
          <w:b/>
          <w:sz w:val="20"/>
          <w:szCs w:val="20"/>
          <w:lang w:val="pl-PL" w:eastAsia="pl-PL"/>
        </w:rPr>
        <w:t>§ 1</w:t>
      </w:r>
    </w:p>
    <w:p w:rsidR="004B7465" w:rsidRDefault="004B7465" w:rsidP="00187696">
      <w:pPr>
        <w:widowControl w:val="0"/>
        <w:numPr>
          <w:ilvl w:val="0"/>
          <w:numId w:val="10"/>
        </w:numPr>
        <w:tabs>
          <w:tab w:val="clear" w:pos="720"/>
        </w:tabs>
        <w:spacing w:line="360" w:lineRule="auto"/>
        <w:ind w:left="426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Zamawiający zleca, a Wykonawca przyjmuje do wykonania</w:t>
      </w:r>
      <w:r w:rsidR="00D1338F">
        <w:rPr>
          <w:rFonts w:ascii="Arial Narrow" w:hAnsi="Arial Narrow" w:cs="Arial"/>
          <w:sz w:val="20"/>
          <w:szCs w:val="20"/>
          <w:lang w:val="pl-PL" w:eastAsia="pl-PL"/>
        </w:rPr>
        <w:t xml:space="preserve"> </w:t>
      </w:r>
      <w:r w:rsidR="00F14A0F">
        <w:rPr>
          <w:rFonts w:ascii="Arial Narrow" w:hAnsi="Arial Narrow" w:cs="Arial"/>
          <w:sz w:val="20"/>
          <w:szCs w:val="20"/>
          <w:lang w:val="pl-PL" w:eastAsia="pl-PL"/>
        </w:rPr>
        <w:t>dostaw</w:t>
      </w:r>
      <w:r>
        <w:rPr>
          <w:rFonts w:ascii="Arial Narrow" w:hAnsi="Arial Narrow" w:cs="Arial"/>
          <w:sz w:val="20"/>
          <w:szCs w:val="20"/>
          <w:lang w:val="pl-PL" w:eastAsia="pl-PL"/>
        </w:rPr>
        <w:t>ę kół monoblokowych do elektrycznych zespołów trakcyjnych typu 33WE serii EN97.</w:t>
      </w:r>
    </w:p>
    <w:p w:rsidR="00333B1B" w:rsidRPr="004B7465" w:rsidRDefault="004B7465" w:rsidP="004B7465">
      <w:pPr>
        <w:widowControl w:val="0"/>
        <w:numPr>
          <w:ilvl w:val="0"/>
          <w:numId w:val="10"/>
        </w:numPr>
        <w:tabs>
          <w:tab w:val="clear" w:pos="720"/>
        </w:tabs>
        <w:spacing w:line="360" w:lineRule="auto"/>
        <w:ind w:left="426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Przedmiot umowy obejmuje dostawę</w:t>
      </w:r>
      <w:r w:rsidR="00F14A0F">
        <w:rPr>
          <w:rFonts w:ascii="Arial Narrow" w:hAnsi="Arial Narrow" w:cs="Arial"/>
          <w:sz w:val="20"/>
          <w:szCs w:val="20"/>
          <w:lang w:val="pl-PL" w:eastAsia="pl-PL"/>
        </w:rPr>
        <w:t xml:space="preserve"> </w:t>
      </w:r>
      <w:r w:rsidR="00333B1B">
        <w:rPr>
          <w:rFonts w:ascii="Arial Narrow" w:hAnsi="Arial Narrow" w:cs="Arial"/>
          <w:sz w:val="20"/>
          <w:szCs w:val="20"/>
          <w:lang w:val="pl-PL" w:eastAsia="pl-PL"/>
        </w:rPr>
        <w:t>96 sztuk fabrycznie nowych</w:t>
      </w:r>
      <w:r w:rsidR="00333B1B" w:rsidRPr="00333B1B">
        <w:rPr>
          <w:rFonts w:ascii="Arial Narrow" w:hAnsi="Arial Narrow" w:cs="Arial"/>
          <w:sz w:val="20"/>
          <w:szCs w:val="20"/>
          <w:lang w:val="pl-PL" w:eastAsia="pl-PL"/>
        </w:rPr>
        <w:t xml:space="preserve"> </w:t>
      </w:r>
      <w:r w:rsidR="00333B1B" w:rsidRPr="003A193F">
        <w:rPr>
          <w:rFonts w:ascii="Arial Narrow" w:hAnsi="Arial Narrow" w:cs="Arial"/>
          <w:sz w:val="20"/>
          <w:szCs w:val="20"/>
          <w:lang w:val="pl-PL" w:eastAsia="pl-PL"/>
        </w:rPr>
        <w:t>kół monoblokowych ø</w:t>
      </w:r>
      <w:r w:rsidR="00333B1B">
        <w:rPr>
          <w:rFonts w:ascii="Arial Narrow" w:hAnsi="Arial Narrow" w:cs="Arial"/>
          <w:sz w:val="20"/>
          <w:szCs w:val="20"/>
          <w:lang w:val="pl-PL" w:eastAsia="pl-PL"/>
        </w:rPr>
        <w:t xml:space="preserve"> 850mm </w:t>
      </w:r>
      <w:r w:rsidR="00333B1B" w:rsidRPr="003A193F">
        <w:rPr>
          <w:rFonts w:ascii="Arial Narrow" w:hAnsi="Arial Narrow" w:cs="Arial"/>
          <w:sz w:val="20"/>
          <w:szCs w:val="20"/>
          <w:lang w:val="pl-PL" w:eastAsia="pl-PL"/>
        </w:rPr>
        <w:t>wg. rysunku 34 MN 090100-1-02</w:t>
      </w:r>
      <w:r w:rsidR="00333B1B">
        <w:rPr>
          <w:rFonts w:ascii="Arial Narrow" w:hAnsi="Arial Narrow" w:cs="Arial"/>
          <w:sz w:val="20"/>
          <w:szCs w:val="20"/>
          <w:lang w:val="pl-PL" w:eastAsia="pl-PL"/>
        </w:rPr>
        <w:t xml:space="preserve"> </w:t>
      </w:r>
      <w:r w:rsidR="00333B1B" w:rsidRPr="003A193F">
        <w:rPr>
          <w:rFonts w:ascii="Arial Narrow" w:hAnsi="Arial Narrow" w:cs="Arial"/>
          <w:sz w:val="20"/>
          <w:szCs w:val="20"/>
          <w:lang w:val="pl-PL" w:eastAsia="pl-PL"/>
        </w:rPr>
        <w:t xml:space="preserve">(o </w:t>
      </w:r>
      <w:r w:rsidR="00333B1B">
        <w:rPr>
          <w:rFonts w:ascii="Arial Narrow" w:hAnsi="Arial Narrow" w:cs="Arial"/>
          <w:sz w:val="20"/>
          <w:szCs w:val="20"/>
          <w:lang w:val="pl-PL" w:eastAsia="pl-PL"/>
        </w:rPr>
        <w:t>zarysie S1002/h28/e32.5/6.7% według</w:t>
      </w:r>
      <w:r w:rsidR="00333B1B" w:rsidRPr="003A193F">
        <w:rPr>
          <w:rFonts w:ascii="Arial Narrow" w:hAnsi="Arial Narrow" w:cs="Arial"/>
          <w:sz w:val="20"/>
          <w:szCs w:val="20"/>
          <w:lang w:val="pl-PL" w:eastAsia="pl-PL"/>
        </w:rPr>
        <w:t xml:space="preserve"> </w:t>
      </w:r>
      <w:r w:rsidR="00333B1B">
        <w:rPr>
          <w:rFonts w:ascii="Arial Narrow" w:hAnsi="Arial Narrow" w:cs="Arial"/>
          <w:sz w:val="20"/>
          <w:szCs w:val="20"/>
          <w:lang w:val="pl-PL" w:eastAsia="pl-PL"/>
        </w:rPr>
        <w:t xml:space="preserve">normy </w:t>
      </w:r>
      <w:r w:rsidR="00333B1B" w:rsidRPr="003A193F">
        <w:rPr>
          <w:rFonts w:ascii="Arial Narrow" w:hAnsi="Arial Narrow" w:cs="Arial"/>
          <w:sz w:val="20"/>
          <w:szCs w:val="20"/>
          <w:lang w:val="pl-PL" w:eastAsia="pl-PL"/>
        </w:rPr>
        <w:t>PN-EN 13715+A1:2011)</w:t>
      </w:r>
      <w:r>
        <w:rPr>
          <w:rFonts w:ascii="Arial Narrow" w:hAnsi="Arial Narrow" w:cs="Arial"/>
          <w:sz w:val="20"/>
          <w:szCs w:val="20"/>
          <w:lang w:val="pl-PL" w:eastAsia="pl-PL"/>
        </w:rPr>
        <w:t xml:space="preserve"> </w:t>
      </w:r>
      <w:r w:rsidR="00333B1B" w:rsidRPr="004B7465">
        <w:rPr>
          <w:rFonts w:ascii="Arial Narrow" w:hAnsi="Arial Narrow" w:cs="Arial"/>
          <w:sz w:val="20"/>
          <w:szCs w:val="20"/>
          <w:lang w:val="pl-PL" w:eastAsia="pl-PL"/>
        </w:rPr>
        <w:t xml:space="preserve">przeznaczone do elektrycznych zespołów trakcyjnych serii EN 97 typ 33WE </w:t>
      </w:r>
      <w:proofErr w:type="spellStart"/>
      <w:r w:rsidR="00333B1B" w:rsidRPr="004B7465">
        <w:rPr>
          <w:rFonts w:ascii="Arial Narrow" w:hAnsi="Arial Narrow" w:cs="Arial"/>
          <w:sz w:val="20"/>
          <w:szCs w:val="20"/>
          <w:lang w:val="pl-PL" w:eastAsia="pl-PL"/>
        </w:rPr>
        <w:t>stanowiązych</w:t>
      </w:r>
      <w:proofErr w:type="spellEnd"/>
      <w:r w:rsidR="00333B1B" w:rsidRPr="004B7465">
        <w:rPr>
          <w:rFonts w:ascii="Arial Narrow" w:hAnsi="Arial Narrow" w:cs="Arial"/>
          <w:sz w:val="20"/>
          <w:szCs w:val="20"/>
          <w:lang w:val="pl-PL" w:eastAsia="pl-PL"/>
        </w:rPr>
        <w:t xml:space="preserve"> własność Zamawiającego.</w:t>
      </w:r>
    </w:p>
    <w:p w:rsidR="00A93AF4" w:rsidRDefault="00333B1B" w:rsidP="00333B1B">
      <w:pPr>
        <w:widowControl w:val="0"/>
        <w:numPr>
          <w:ilvl w:val="0"/>
          <w:numId w:val="10"/>
        </w:numPr>
        <w:tabs>
          <w:tab w:val="clear" w:pos="720"/>
        </w:tabs>
        <w:spacing w:line="360" w:lineRule="auto"/>
        <w:ind w:left="426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Szczegółowy opis przedmiotu zamówienia zawarty został w załączniku nr 2</w:t>
      </w:r>
      <w:r w:rsidR="00A93AF4">
        <w:rPr>
          <w:rFonts w:ascii="Arial Narrow" w:hAnsi="Arial Narrow" w:cs="Arial"/>
          <w:sz w:val="20"/>
          <w:szCs w:val="20"/>
          <w:lang w:val="pl-PL" w:eastAsia="pl-PL"/>
        </w:rPr>
        <w:t xml:space="preserve"> do niniejszej </w:t>
      </w:r>
      <w:r w:rsidR="004E5E7C">
        <w:rPr>
          <w:rFonts w:ascii="Arial Narrow" w:hAnsi="Arial Narrow" w:cs="Arial"/>
          <w:sz w:val="20"/>
          <w:szCs w:val="20"/>
          <w:lang w:val="pl-PL" w:eastAsia="pl-PL"/>
        </w:rPr>
        <w:t>u</w:t>
      </w:r>
      <w:r w:rsidR="00A93AF4">
        <w:rPr>
          <w:rFonts w:ascii="Arial Narrow" w:hAnsi="Arial Narrow" w:cs="Arial"/>
          <w:sz w:val="20"/>
          <w:szCs w:val="20"/>
          <w:lang w:val="pl-PL" w:eastAsia="pl-PL"/>
        </w:rPr>
        <w:t>mowy (OPZ).</w:t>
      </w:r>
    </w:p>
    <w:p w:rsidR="00333B1B" w:rsidRDefault="00A93AF4" w:rsidP="00333B1B">
      <w:pPr>
        <w:widowControl w:val="0"/>
        <w:numPr>
          <w:ilvl w:val="0"/>
          <w:numId w:val="10"/>
        </w:numPr>
        <w:tabs>
          <w:tab w:val="clear" w:pos="720"/>
        </w:tabs>
        <w:spacing w:line="360" w:lineRule="auto"/>
        <w:ind w:left="426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Zamawiający wymaga, aby wraz z przedmiotem dostawy, o którym mowa w ust. 1, Wykonawca dostarczył dokumenty potwierdzające właściwą jakoś</w:t>
      </w:r>
      <w:r w:rsidR="00ED708A">
        <w:rPr>
          <w:rFonts w:ascii="Arial Narrow" w:hAnsi="Arial Narrow" w:cs="Arial"/>
          <w:sz w:val="20"/>
          <w:szCs w:val="20"/>
          <w:lang w:val="pl-PL" w:eastAsia="pl-PL"/>
        </w:rPr>
        <w:t>ć</w:t>
      </w:r>
      <w:r>
        <w:rPr>
          <w:rFonts w:ascii="Arial Narrow" w:hAnsi="Arial Narrow" w:cs="Arial"/>
          <w:sz w:val="20"/>
          <w:szCs w:val="20"/>
          <w:lang w:val="pl-PL" w:eastAsia="pl-PL"/>
        </w:rPr>
        <w:t xml:space="preserve"> wykonania dostaw oraz dokumentację potwierdzającą właściwą jakość wykonania przedmiotu umowy</w:t>
      </w:r>
      <w:r w:rsidR="00762132">
        <w:rPr>
          <w:rFonts w:ascii="Arial Narrow" w:hAnsi="Arial Narrow" w:cs="Arial"/>
          <w:sz w:val="20"/>
          <w:szCs w:val="20"/>
          <w:lang w:val="pl-PL" w:eastAsia="pl-PL"/>
        </w:rPr>
        <w:t>,</w:t>
      </w:r>
      <w:r>
        <w:rPr>
          <w:rFonts w:ascii="Arial Narrow" w:hAnsi="Arial Narrow" w:cs="Arial"/>
          <w:sz w:val="20"/>
          <w:szCs w:val="20"/>
          <w:lang w:val="pl-PL" w:eastAsia="pl-PL"/>
        </w:rPr>
        <w:t xml:space="preserve"> tj.</w:t>
      </w:r>
      <w:r w:rsidR="007F6E10">
        <w:rPr>
          <w:rFonts w:ascii="Arial Narrow" w:hAnsi="Arial Narrow" w:cs="Arial"/>
          <w:sz w:val="20"/>
          <w:szCs w:val="20"/>
          <w:lang w:val="pl-PL" w:eastAsia="pl-PL"/>
        </w:rPr>
        <w:t xml:space="preserve"> w szczególności</w:t>
      </w:r>
      <w:r>
        <w:rPr>
          <w:rFonts w:ascii="Arial Narrow" w:hAnsi="Arial Narrow" w:cs="Arial"/>
          <w:sz w:val="20"/>
          <w:szCs w:val="20"/>
          <w:lang w:val="pl-PL" w:eastAsia="pl-PL"/>
        </w:rPr>
        <w:t>:</w:t>
      </w:r>
    </w:p>
    <w:p w:rsidR="00A93AF4" w:rsidRDefault="00A93AF4" w:rsidP="00A93AF4">
      <w:pPr>
        <w:widowControl w:val="0"/>
        <w:numPr>
          <w:ilvl w:val="1"/>
          <w:numId w:val="10"/>
        </w:num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świadectwo kontroli wymiarowej i wizualnej</w:t>
      </w:r>
      <w:r w:rsidR="00762132" w:rsidRPr="00762132">
        <w:rPr>
          <w:rFonts w:ascii="Arial Narrow" w:hAnsi="Arial Narrow" w:cs="Arial"/>
          <w:sz w:val="20"/>
          <w:szCs w:val="20"/>
          <w:lang w:val="pl-PL" w:eastAsia="pl-PL"/>
        </w:rPr>
        <w:t xml:space="preserve"> według normy PN-EN 13262+A2:2011 dla kategorii 2,</w:t>
      </w:r>
    </w:p>
    <w:p w:rsidR="00A93AF4" w:rsidRDefault="00A93AF4" w:rsidP="00A93AF4">
      <w:pPr>
        <w:widowControl w:val="0"/>
        <w:numPr>
          <w:ilvl w:val="1"/>
          <w:numId w:val="10"/>
        </w:num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protokół badań ultradźwiękowych,</w:t>
      </w:r>
    </w:p>
    <w:p w:rsidR="00A93AF4" w:rsidRDefault="00A93AF4" w:rsidP="00A93AF4">
      <w:pPr>
        <w:widowControl w:val="0"/>
        <w:numPr>
          <w:ilvl w:val="1"/>
          <w:numId w:val="10"/>
        </w:num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protokó</w:t>
      </w:r>
      <w:r w:rsidR="00ED708A">
        <w:rPr>
          <w:rFonts w:ascii="Arial Narrow" w:hAnsi="Arial Narrow" w:cs="Arial"/>
          <w:sz w:val="20"/>
          <w:szCs w:val="20"/>
          <w:lang w:val="pl-PL" w:eastAsia="pl-PL"/>
        </w:rPr>
        <w:t>ł badań magnetyczno-proszkowych</w:t>
      </w:r>
      <w:r w:rsidR="00762132" w:rsidRPr="00762132">
        <w:rPr>
          <w:rFonts w:ascii="Arial Narrow" w:hAnsi="Arial Narrow" w:cs="Arial"/>
          <w:sz w:val="20"/>
          <w:szCs w:val="20"/>
          <w:lang w:val="pl-PL" w:eastAsia="pl-PL"/>
        </w:rPr>
        <w:t xml:space="preserve"> </w:t>
      </w:r>
      <w:r w:rsidR="00762132">
        <w:rPr>
          <w:rFonts w:ascii="Arial Narrow" w:hAnsi="Arial Narrow" w:cs="Arial"/>
          <w:sz w:val="20"/>
          <w:szCs w:val="20"/>
          <w:lang w:val="pl-PL" w:eastAsia="pl-PL"/>
        </w:rPr>
        <w:t xml:space="preserve">według normy </w:t>
      </w:r>
      <w:r w:rsidR="00762132" w:rsidRPr="00A93AF4">
        <w:rPr>
          <w:rFonts w:ascii="Arial Narrow" w:hAnsi="Arial Narrow" w:cs="Arial"/>
          <w:sz w:val="20"/>
          <w:szCs w:val="20"/>
          <w:lang w:val="pl-PL" w:eastAsia="pl-PL"/>
        </w:rPr>
        <w:t>PN-EN 13262+A2:2011 dla kategorii 2</w:t>
      </w:r>
      <w:r w:rsidR="00762132">
        <w:rPr>
          <w:rFonts w:ascii="Arial Narrow" w:hAnsi="Arial Narrow" w:cs="Arial"/>
          <w:sz w:val="20"/>
          <w:szCs w:val="20"/>
          <w:lang w:val="pl-PL" w:eastAsia="pl-PL"/>
        </w:rPr>
        <w:t>,</w:t>
      </w:r>
    </w:p>
    <w:p w:rsidR="00A93AF4" w:rsidRPr="00333B1B" w:rsidRDefault="00A93AF4" w:rsidP="00A93AF4">
      <w:pPr>
        <w:widowControl w:val="0"/>
        <w:numPr>
          <w:ilvl w:val="1"/>
          <w:numId w:val="10"/>
        </w:num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protokół odbioru materiału (</w:t>
      </w:r>
      <w:proofErr w:type="spellStart"/>
      <w:r>
        <w:rPr>
          <w:rFonts w:ascii="Arial Narrow" w:hAnsi="Arial Narrow" w:cs="Arial"/>
          <w:sz w:val="20"/>
          <w:szCs w:val="20"/>
          <w:lang w:val="pl-PL" w:eastAsia="pl-PL"/>
        </w:rPr>
        <w:t>skłąd</w:t>
      </w:r>
      <w:proofErr w:type="spellEnd"/>
      <w:r>
        <w:rPr>
          <w:rFonts w:ascii="Arial Narrow" w:hAnsi="Arial Narrow" w:cs="Arial"/>
          <w:sz w:val="20"/>
          <w:szCs w:val="20"/>
          <w:lang w:val="pl-PL" w:eastAsia="pl-PL"/>
        </w:rPr>
        <w:t xml:space="preserve">, mikrostruktura, </w:t>
      </w:r>
      <w:proofErr w:type="spellStart"/>
      <w:r>
        <w:rPr>
          <w:rFonts w:ascii="Arial Narrow" w:hAnsi="Arial Narrow" w:cs="Arial"/>
          <w:sz w:val="20"/>
          <w:szCs w:val="20"/>
          <w:lang w:val="pl-PL" w:eastAsia="pl-PL"/>
        </w:rPr>
        <w:t>twardośc</w:t>
      </w:r>
      <w:proofErr w:type="spellEnd"/>
      <w:r>
        <w:rPr>
          <w:rFonts w:ascii="Arial Narrow" w:hAnsi="Arial Narrow" w:cs="Arial"/>
          <w:sz w:val="20"/>
          <w:szCs w:val="20"/>
          <w:lang w:val="pl-PL" w:eastAsia="pl-PL"/>
        </w:rPr>
        <w:t xml:space="preserve"> itp.) – materiał </w:t>
      </w:r>
      <w:r w:rsidR="00ED708A">
        <w:rPr>
          <w:rFonts w:ascii="Arial Narrow" w:hAnsi="Arial Narrow" w:cs="Arial"/>
          <w:sz w:val="20"/>
          <w:szCs w:val="20"/>
          <w:lang w:val="pl-PL" w:eastAsia="pl-PL"/>
        </w:rPr>
        <w:t>dla kół ER8</w:t>
      </w:r>
      <w:r w:rsidR="00762132" w:rsidRPr="00762132">
        <w:rPr>
          <w:rFonts w:ascii="Arial Narrow" w:hAnsi="Arial Narrow" w:cs="Arial"/>
          <w:sz w:val="20"/>
          <w:szCs w:val="20"/>
          <w:lang w:val="pl-PL" w:eastAsia="pl-PL"/>
        </w:rPr>
        <w:t xml:space="preserve"> </w:t>
      </w:r>
      <w:r w:rsidR="00762132">
        <w:rPr>
          <w:rFonts w:ascii="Arial Narrow" w:hAnsi="Arial Narrow" w:cs="Arial"/>
          <w:sz w:val="20"/>
          <w:szCs w:val="20"/>
          <w:lang w:val="pl-PL" w:eastAsia="pl-PL"/>
        </w:rPr>
        <w:t xml:space="preserve">według normy </w:t>
      </w:r>
      <w:r w:rsidR="00762132" w:rsidRPr="00A93AF4">
        <w:rPr>
          <w:rFonts w:ascii="Arial Narrow" w:hAnsi="Arial Narrow" w:cs="Arial"/>
          <w:sz w:val="20"/>
          <w:szCs w:val="20"/>
          <w:lang w:val="pl-PL" w:eastAsia="pl-PL"/>
        </w:rPr>
        <w:t>PN-EN 13262+A2:2011 dla kategorii 2</w:t>
      </w:r>
      <w:r w:rsidR="00ED708A">
        <w:rPr>
          <w:rFonts w:ascii="Arial Narrow" w:hAnsi="Arial Narrow" w:cs="Arial"/>
          <w:sz w:val="20"/>
          <w:szCs w:val="20"/>
          <w:lang w:val="pl-PL" w:eastAsia="pl-PL"/>
        </w:rPr>
        <w:t>.</w:t>
      </w:r>
    </w:p>
    <w:p w:rsidR="00843904" w:rsidRDefault="003E36A1" w:rsidP="00843904">
      <w:pPr>
        <w:widowControl w:val="0"/>
        <w:numPr>
          <w:ilvl w:val="0"/>
          <w:numId w:val="10"/>
        </w:numPr>
        <w:tabs>
          <w:tab w:val="clear" w:pos="720"/>
        </w:tabs>
        <w:spacing w:line="360" w:lineRule="auto"/>
        <w:ind w:left="426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843904">
        <w:rPr>
          <w:rFonts w:ascii="Arial Narrow" w:hAnsi="Arial Narrow" w:cs="Arial"/>
          <w:sz w:val="20"/>
          <w:szCs w:val="20"/>
          <w:lang w:val="pl-PL" w:eastAsia="pl-PL"/>
        </w:rPr>
        <w:t>Wykonawca poniesie k</w:t>
      </w:r>
      <w:r w:rsidR="00ED708A" w:rsidRPr="00843904">
        <w:rPr>
          <w:rFonts w:ascii="Arial Narrow" w:hAnsi="Arial Narrow" w:cs="Arial"/>
          <w:sz w:val="20"/>
          <w:szCs w:val="20"/>
          <w:lang w:val="pl-PL" w:eastAsia="pl-PL"/>
        </w:rPr>
        <w:t xml:space="preserve">oszty transportu przedmiotu umowy, o którym mowa w ust. 1, </w:t>
      </w:r>
      <w:r w:rsidRPr="00843904">
        <w:rPr>
          <w:rFonts w:ascii="Arial Narrow" w:hAnsi="Arial Narrow" w:cs="Arial"/>
          <w:sz w:val="20"/>
          <w:szCs w:val="20"/>
          <w:lang w:val="pl-PL" w:eastAsia="pl-PL"/>
        </w:rPr>
        <w:t xml:space="preserve">do siedziby Zamawiającego znajdującej się w Grodzisku Mazowieckim </w:t>
      </w:r>
      <w:r w:rsidR="001F62A6" w:rsidRPr="00843904">
        <w:rPr>
          <w:rFonts w:ascii="Arial Narrow" w:hAnsi="Arial Narrow" w:cs="Arial"/>
          <w:sz w:val="20"/>
          <w:szCs w:val="20"/>
          <w:lang w:val="pl-PL" w:eastAsia="pl-PL"/>
        </w:rPr>
        <w:t>(</w:t>
      </w:r>
      <w:r w:rsidRPr="00843904">
        <w:rPr>
          <w:rFonts w:ascii="Arial Narrow" w:hAnsi="Arial Narrow" w:cs="Arial"/>
          <w:sz w:val="20"/>
          <w:szCs w:val="20"/>
          <w:lang w:val="pl-PL" w:eastAsia="pl-PL"/>
        </w:rPr>
        <w:t>05-825</w:t>
      </w:r>
      <w:r w:rsidR="001F62A6" w:rsidRPr="00843904">
        <w:rPr>
          <w:rFonts w:ascii="Arial Narrow" w:hAnsi="Arial Narrow" w:cs="Arial"/>
          <w:sz w:val="20"/>
          <w:szCs w:val="20"/>
          <w:lang w:val="pl-PL" w:eastAsia="pl-PL"/>
        </w:rPr>
        <w:t>)</w:t>
      </w:r>
      <w:r w:rsidRPr="00843904">
        <w:rPr>
          <w:rFonts w:ascii="Arial Narrow" w:hAnsi="Arial Narrow" w:cs="Arial"/>
          <w:sz w:val="20"/>
          <w:szCs w:val="20"/>
          <w:lang w:val="pl-PL" w:eastAsia="pl-PL"/>
        </w:rPr>
        <w:t xml:space="preserve"> przy ulicy Stefana Batorego 23. </w:t>
      </w:r>
      <w:r w:rsidR="00ED708A" w:rsidRPr="00843904">
        <w:rPr>
          <w:rFonts w:ascii="Arial Narrow" w:hAnsi="Arial Narrow" w:cs="Arial"/>
          <w:sz w:val="20"/>
          <w:szCs w:val="20"/>
          <w:lang w:val="pl-PL" w:eastAsia="pl-PL"/>
        </w:rPr>
        <w:t xml:space="preserve"> </w:t>
      </w:r>
    </w:p>
    <w:p w:rsidR="00762132" w:rsidRPr="00843904" w:rsidRDefault="00762132" w:rsidP="00762132">
      <w:pPr>
        <w:widowControl w:val="0"/>
        <w:spacing w:line="360" w:lineRule="auto"/>
        <w:ind w:left="426"/>
        <w:jc w:val="both"/>
        <w:rPr>
          <w:rFonts w:ascii="Arial Narrow" w:hAnsi="Arial Narrow" w:cs="Arial"/>
          <w:sz w:val="20"/>
          <w:szCs w:val="20"/>
          <w:lang w:val="pl-PL" w:eastAsia="pl-PL"/>
        </w:rPr>
      </w:pPr>
    </w:p>
    <w:p w:rsidR="000358F2" w:rsidRPr="000358F2" w:rsidRDefault="000358F2" w:rsidP="00843904">
      <w:pPr>
        <w:widowControl w:val="0"/>
        <w:spacing w:before="120" w:after="120" w:line="360" w:lineRule="auto"/>
        <w:jc w:val="center"/>
        <w:rPr>
          <w:rFonts w:ascii="Arial Narrow" w:hAnsi="Arial Narrow" w:cs="Arial"/>
          <w:b/>
          <w:sz w:val="20"/>
          <w:szCs w:val="20"/>
          <w:lang w:val="pl-PL" w:eastAsia="pl-PL"/>
        </w:rPr>
      </w:pPr>
      <w:r w:rsidRPr="000358F2">
        <w:rPr>
          <w:rFonts w:ascii="Arial Narrow" w:hAnsi="Arial Narrow" w:cs="Arial"/>
          <w:b/>
          <w:sz w:val="20"/>
          <w:szCs w:val="20"/>
          <w:lang w:val="pl-PL" w:eastAsia="pl-PL"/>
        </w:rPr>
        <w:lastRenderedPageBreak/>
        <w:t>§ 2</w:t>
      </w:r>
    </w:p>
    <w:p w:rsidR="000358F2" w:rsidRPr="000358F2" w:rsidRDefault="00F01BE1" w:rsidP="00051869">
      <w:pPr>
        <w:widowControl w:val="0"/>
        <w:numPr>
          <w:ilvl w:val="0"/>
          <w:numId w:val="12"/>
        </w:numPr>
        <w:spacing w:line="360" w:lineRule="auto"/>
        <w:ind w:left="426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 xml:space="preserve">Wykonawca </w:t>
      </w:r>
      <w:r w:rsidR="006C43CD">
        <w:rPr>
          <w:rFonts w:ascii="Arial Narrow" w:hAnsi="Arial Narrow" w:cs="Arial"/>
          <w:sz w:val="20"/>
          <w:szCs w:val="20"/>
          <w:lang w:val="pl-PL" w:eastAsia="pl-PL"/>
        </w:rPr>
        <w:t>zobowiązuje</w:t>
      </w:r>
      <w:r>
        <w:rPr>
          <w:rFonts w:ascii="Arial Narrow" w:hAnsi="Arial Narrow" w:cs="Arial"/>
          <w:sz w:val="20"/>
          <w:szCs w:val="20"/>
          <w:lang w:val="pl-PL" w:eastAsia="pl-PL"/>
        </w:rPr>
        <w:t xml:space="preserve"> się do </w:t>
      </w:r>
      <w:r w:rsidR="00970584">
        <w:rPr>
          <w:rFonts w:ascii="Arial Narrow" w:hAnsi="Arial Narrow" w:cs="Arial"/>
          <w:sz w:val="20"/>
          <w:szCs w:val="20"/>
          <w:lang w:val="pl-PL" w:eastAsia="pl-PL"/>
        </w:rPr>
        <w:t xml:space="preserve">należytego </w:t>
      </w:r>
      <w:r>
        <w:rPr>
          <w:rFonts w:ascii="Arial Narrow" w:hAnsi="Arial Narrow" w:cs="Arial"/>
          <w:sz w:val="20"/>
          <w:szCs w:val="20"/>
          <w:lang w:val="pl-PL" w:eastAsia="pl-PL"/>
        </w:rPr>
        <w:t>wykonania przedmiotowej umowy, a Zamawiający zobowiązuje się do zapłaty wynagrodzenia.</w:t>
      </w:r>
    </w:p>
    <w:p w:rsidR="00F01BE1" w:rsidRDefault="003E36A1" w:rsidP="00051869">
      <w:pPr>
        <w:widowControl w:val="0"/>
        <w:numPr>
          <w:ilvl w:val="0"/>
          <w:numId w:val="12"/>
        </w:numPr>
        <w:spacing w:line="360" w:lineRule="auto"/>
        <w:ind w:left="426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 xml:space="preserve">Termin </w:t>
      </w:r>
      <w:r w:rsidR="00693E51">
        <w:rPr>
          <w:rFonts w:ascii="Arial Narrow" w:hAnsi="Arial Narrow" w:cs="Arial"/>
          <w:sz w:val="20"/>
          <w:szCs w:val="20"/>
          <w:lang w:val="pl-PL" w:eastAsia="pl-PL"/>
        </w:rPr>
        <w:t>wykonania</w:t>
      </w:r>
      <w:r>
        <w:rPr>
          <w:rFonts w:ascii="Arial Narrow" w:hAnsi="Arial Narrow" w:cs="Arial"/>
          <w:sz w:val="20"/>
          <w:szCs w:val="20"/>
          <w:lang w:val="pl-PL" w:eastAsia="pl-PL"/>
        </w:rPr>
        <w:t xml:space="preserve"> przedmiotu u</w:t>
      </w:r>
      <w:r w:rsidR="00B21963">
        <w:rPr>
          <w:rFonts w:ascii="Arial Narrow" w:hAnsi="Arial Narrow" w:cs="Arial"/>
          <w:sz w:val="20"/>
          <w:szCs w:val="20"/>
          <w:lang w:val="pl-PL" w:eastAsia="pl-PL"/>
        </w:rPr>
        <w:t xml:space="preserve">mowy, o którym mowa w §1 ust. 1 </w:t>
      </w:r>
      <w:r>
        <w:rPr>
          <w:rFonts w:ascii="Arial Narrow" w:hAnsi="Arial Narrow" w:cs="Arial"/>
          <w:sz w:val="20"/>
          <w:szCs w:val="20"/>
          <w:lang w:val="pl-PL" w:eastAsia="pl-PL"/>
        </w:rPr>
        <w:t xml:space="preserve">niniejszej </w:t>
      </w:r>
      <w:r w:rsidR="004E5E7C">
        <w:rPr>
          <w:rFonts w:ascii="Arial Narrow" w:hAnsi="Arial Narrow" w:cs="Arial"/>
          <w:sz w:val="20"/>
          <w:szCs w:val="20"/>
          <w:lang w:val="pl-PL" w:eastAsia="pl-PL"/>
        </w:rPr>
        <w:t>u</w:t>
      </w:r>
      <w:r>
        <w:rPr>
          <w:rFonts w:ascii="Arial Narrow" w:hAnsi="Arial Narrow" w:cs="Arial"/>
          <w:sz w:val="20"/>
          <w:szCs w:val="20"/>
          <w:lang w:val="pl-PL" w:eastAsia="pl-PL"/>
        </w:rPr>
        <w:t>mowy</w:t>
      </w:r>
      <w:r w:rsidR="007F6E10">
        <w:rPr>
          <w:rFonts w:ascii="Arial Narrow" w:hAnsi="Arial Narrow" w:cs="Arial"/>
          <w:sz w:val="20"/>
          <w:szCs w:val="20"/>
          <w:lang w:val="pl-PL" w:eastAsia="pl-PL"/>
        </w:rPr>
        <w:t>,</w:t>
      </w:r>
      <w:r>
        <w:rPr>
          <w:rFonts w:ascii="Arial Narrow" w:hAnsi="Arial Narrow" w:cs="Arial"/>
          <w:sz w:val="20"/>
          <w:szCs w:val="20"/>
          <w:lang w:val="pl-PL" w:eastAsia="pl-PL"/>
        </w:rPr>
        <w:t xml:space="preserve"> </w:t>
      </w:r>
      <w:r w:rsidR="006B5C8E">
        <w:rPr>
          <w:rFonts w:ascii="Arial Narrow" w:hAnsi="Arial Narrow" w:cs="Arial"/>
          <w:sz w:val="20"/>
          <w:szCs w:val="20"/>
          <w:lang w:val="pl-PL" w:eastAsia="pl-PL"/>
        </w:rPr>
        <w:t>zostanie dostarczony</w:t>
      </w:r>
      <w:r>
        <w:rPr>
          <w:rFonts w:ascii="Arial Narrow" w:hAnsi="Arial Narrow" w:cs="Arial"/>
          <w:sz w:val="20"/>
          <w:szCs w:val="20"/>
          <w:lang w:val="pl-PL" w:eastAsia="pl-PL"/>
        </w:rPr>
        <w:t xml:space="preserve"> do dnia ………………………………. </w:t>
      </w:r>
      <w:r w:rsidR="00300BD1">
        <w:rPr>
          <w:rFonts w:ascii="Arial Narrow" w:hAnsi="Arial Narrow" w:cs="Arial"/>
          <w:sz w:val="20"/>
          <w:szCs w:val="20"/>
          <w:lang w:val="pl-PL" w:eastAsia="pl-PL"/>
        </w:rPr>
        <w:t>.</w:t>
      </w:r>
      <w:r w:rsidR="007F6E10">
        <w:rPr>
          <w:rFonts w:ascii="Arial Narrow" w:hAnsi="Arial Narrow" w:cs="Arial"/>
          <w:sz w:val="20"/>
          <w:szCs w:val="20"/>
          <w:lang w:val="pl-PL" w:eastAsia="pl-PL"/>
        </w:rPr>
        <w:t xml:space="preserve"> Za termin wykonania przedmiotu umowy Strony przyjmują datę podpisania przez Zamawiającego protokołu odbioru dostawy bez uwag, a w przypadku dostaw </w:t>
      </w:r>
      <w:proofErr w:type="spellStart"/>
      <w:r w:rsidR="007F6E10">
        <w:rPr>
          <w:rFonts w:ascii="Arial Narrow" w:hAnsi="Arial Narrow" w:cs="Arial"/>
          <w:sz w:val="20"/>
          <w:szCs w:val="20"/>
          <w:lang w:val="pl-PL" w:eastAsia="pl-PL"/>
        </w:rPr>
        <w:t>pariami</w:t>
      </w:r>
      <w:proofErr w:type="spellEnd"/>
      <w:r w:rsidR="007F6E10">
        <w:rPr>
          <w:rFonts w:ascii="Arial Narrow" w:hAnsi="Arial Narrow" w:cs="Arial"/>
          <w:sz w:val="20"/>
          <w:szCs w:val="20"/>
          <w:lang w:val="pl-PL" w:eastAsia="pl-PL"/>
        </w:rPr>
        <w:t xml:space="preserve"> – protokołu odbioru ostatniej dostawy bez uwag.</w:t>
      </w:r>
    </w:p>
    <w:p w:rsidR="00B21963" w:rsidRDefault="003E36A1" w:rsidP="00B21963">
      <w:pPr>
        <w:widowControl w:val="0"/>
        <w:numPr>
          <w:ilvl w:val="0"/>
          <w:numId w:val="12"/>
        </w:numPr>
        <w:spacing w:line="360" w:lineRule="auto"/>
        <w:ind w:left="425" w:hanging="357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 xml:space="preserve">O terminie </w:t>
      </w:r>
      <w:r w:rsidR="00762132">
        <w:rPr>
          <w:rFonts w:ascii="Arial Narrow" w:hAnsi="Arial Narrow" w:cs="Arial"/>
          <w:sz w:val="20"/>
          <w:szCs w:val="20"/>
          <w:lang w:val="pl-PL" w:eastAsia="pl-PL"/>
        </w:rPr>
        <w:t xml:space="preserve">dostaw lub </w:t>
      </w:r>
      <w:r>
        <w:rPr>
          <w:rFonts w:ascii="Arial Narrow" w:hAnsi="Arial Narrow" w:cs="Arial"/>
          <w:sz w:val="20"/>
          <w:szCs w:val="20"/>
          <w:lang w:val="pl-PL" w:eastAsia="pl-PL"/>
        </w:rPr>
        <w:t xml:space="preserve">dostawy Wykonawca zobowiązany jest powiadomić Zamawiającego faksem na nr 22 755 20 85 oraz drogą elektroniczną na adresy e-mail: </w:t>
      </w:r>
      <w:hyperlink r:id="rId8" w:history="1">
        <w:r w:rsidRPr="00EF5DD0">
          <w:rPr>
            <w:rStyle w:val="Hipercze"/>
            <w:rFonts w:ascii="Arial Narrow" w:hAnsi="Arial Narrow" w:cs="Arial"/>
            <w:sz w:val="20"/>
            <w:szCs w:val="20"/>
            <w:lang w:val="pl-PL" w:eastAsia="pl-PL"/>
          </w:rPr>
          <w:t>wkd@wkd.com.pl</w:t>
        </w:r>
      </w:hyperlink>
      <w:r>
        <w:rPr>
          <w:rFonts w:ascii="Arial Narrow" w:hAnsi="Arial Narrow" w:cs="Arial"/>
          <w:sz w:val="20"/>
          <w:szCs w:val="20"/>
          <w:lang w:val="pl-PL" w:eastAsia="pl-PL"/>
        </w:rPr>
        <w:t xml:space="preserve">, </w:t>
      </w:r>
      <w:hyperlink r:id="rId9" w:history="1">
        <w:r w:rsidRPr="00EF5DD0">
          <w:rPr>
            <w:rStyle w:val="Hipercze"/>
            <w:rFonts w:ascii="Arial Narrow" w:hAnsi="Arial Narrow" w:cs="Arial"/>
            <w:sz w:val="20"/>
            <w:szCs w:val="20"/>
            <w:lang w:val="pl-PL" w:eastAsia="pl-PL"/>
          </w:rPr>
          <w:t>l.lyszkowski@wkd.com.pl</w:t>
        </w:r>
      </w:hyperlink>
      <w:r>
        <w:rPr>
          <w:rFonts w:ascii="Arial Narrow" w:hAnsi="Arial Narrow" w:cs="Arial"/>
          <w:sz w:val="20"/>
          <w:szCs w:val="20"/>
          <w:lang w:val="pl-PL" w:eastAsia="pl-PL"/>
        </w:rPr>
        <w:t xml:space="preserve"> z co najmniej 7-dniowym wyprzedzeniem.</w:t>
      </w:r>
      <w:r w:rsidR="00762132">
        <w:rPr>
          <w:rFonts w:ascii="Arial Narrow" w:hAnsi="Arial Narrow" w:cs="Arial"/>
          <w:sz w:val="20"/>
          <w:szCs w:val="20"/>
          <w:lang w:val="pl-PL" w:eastAsia="pl-PL"/>
        </w:rPr>
        <w:t xml:space="preserve"> Zamawiający przewiduje możliwość dostaw partiami.</w:t>
      </w:r>
    </w:p>
    <w:p w:rsidR="00B21963" w:rsidRDefault="00B21963" w:rsidP="00B21963">
      <w:pPr>
        <w:widowControl w:val="0"/>
        <w:numPr>
          <w:ilvl w:val="0"/>
          <w:numId w:val="12"/>
        </w:numPr>
        <w:spacing w:line="360" w:lineRule="auto"/>
        <w:ind w:left="425" w:hanging="357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B21963">
        <w:rPr>
          <w:rFonts w:ascii="Arial Narrow" w:hAnsi="Arial Narrow" w:cs="Arial"/>
          <w:sz w:val="20"/>
          <w:szCs w:val="20"/>
          <w:lang w:val="pl-PL" w:eastAsia="pl-PL"/>
        </w:rPr>
        <w:t>Przedstawiciel Zamawiającego, w obecności przedstawiciela Wykonawcy</w:t>
      </w:r>
      <w:r w:rsidR="007F6E10">
        <w:rPr>
          <w:rFonts w:ascii="Arial Narrow" w:hAnsi="Arial Narrow" w:cs="Arial"/>
          <w:sz w:val="20"/>
          <w:szCs w:val="20"/>
          <w:lang w:val="pl-PL" w:eastAsia="pl-PL"/>
        </w:rPr>
        <w:t>,</w:t>
      </w:r>
      <w:r w:rsidRPr="00B21963">
        <w:rPr>
          <w:rFonts w:ascii="Arial Narrow" w:hAnsi="Arial Narrow" w:cs="Arial"/>
          <w:sz w:val="20"/>
          <w:szCs w:val="20"/>
          <w:lang w:val="pl-PL" w:eastAsia="pl-PL"/>
        </w:rPr>
        <w:t xml:space="preserve"> dokona odbioru przedmiotu umowy oraz sporządzi </w:t>
      </w:r>
      <w:r w:rsidR="004E5E7C">
        <w:rPr>
          <w:rFonts w:ascii="Arial Narrow" w:hAnsi="Arial Narrow" w:cs="Arial"/>
          <w:sz w:val="20"/>
          <w:szCs w:val="20"/>
          <w:lang w:val="pl-PL" w:eastAsia="pl-PL"/>
        </w:rPr>
        <w:t>p</w:t>
      </w:r>
      <w:r w:rsidRPr="00B21963">
        <w:rPr>
          <w:rFonts w:ascii="Arial Narrow" w:hAnsi="Arial Narrow" w:cs="Arial"/>
          <w:sz w:val="20"/>
          <w:szCs w:val="20"/>
          <w:lang w:val="pl-PL" w:eastAsia="pl-PL"/>
        </w:rPr>
        <w:t>rotokół odbioru, z uwzględnieniem postanowień zawartych w niniejszej umowie.</w:t>
      </w:r>
    </w:p>
    <w:p w:rsidR="00B21963" w:rsidRDefault="00B21963" w:rsidP="00B21963">
      <w:pPr>
        <w:widowControl w:val="0"/>
        <w:numPr>
          <w:ilvl w:val="0"/>
          <w:numId w:val="12"/>
        </w:numPr>
        <w:spacing w:line="360" w:lineRule="auto"/>
        <w:ind w:left="425" w:hanging="357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B21963">
        <w:rPr>
          <w:rFonts w:ascii="Arial Narrow" w:hAnsi="Arial Narrow" w:cs="Arial"/>
          <w:sz w:val="20"/>
          <w:szCs w:val="20"/>
          <w:lang w:val="pl-PL" w:eastAsia="pl-PL"/>
        </w:rPr>
        <w:t xml:space="preserve">W przypadku stwierdzenia wad lub usterek przy dostawie, przedstawiciel Zamawiającego sporządzi </w:t>
      </w:r>
      <w:r w:rsidR="004E5E7C">
        <w:rPr>
          <w:rFonts w:ascii="Arial Narrow" w:hAnsi="Arial Narrow" w:cs="Arial"/>
          <w:sz w:val="20"/>
          <w:szCs w:val="20"/>
          <w:lang w:val="pl-PL" w:eastAsia="pl-PL"/>
        </w:rPr>
        <w:t>p</w:t>
      </w:r>
      <w:r w:rsidRPr="00B21963">
        <w:rPr>
          <w:rFonts w:ascii="Arial Narrow" w:hAnsi="Arial Narrow" w:cs="Arial"/>
          <w:sz w:val="20"/>
          <w:szCs w:val="20"/>
          <w:lang w:val="pl-PL" w:eastAsia="pl-PL"/>
        </w:rPr>
        <w:t xml:space="preserve">rotokół o odmowie przyjęcia dostawy. Wykonawca zobowiązany będzie do odebrania </w:t>
      </w:r>
      <w:proofErr w:type="spellStart"/>
      <w:r w:rsidR="007F6E10">
        <w:rPr>
          <w:rFonts w:ascii="Arial Narrow" w:hAnsi="Arial Narrow" w:cs="Arial"/>
          <w:sz w:val="20"/>
          <w:szCs w:val="20"/>
          <w:lang w:val="pl-PL" w:eastAsia="pl-PL"/>
        </w:rPr>
        <w:t>tekiej</w:t>
      </w:r>
      <w:proofErr w:type="spellEnd"/>
      <w:r w:rsidRPr="00B21963">
        <w:rPr>
          <w:rFonts w:ascii="Arial Narrow" w:hAnsi="Arial Narrow" w:cs="Arial"/>
          <w:sz w:val="20"/>
          <w:szCs w:val="20"/>
          <w:lang w:val="pl-PL" w:eastAsia="pl-PL"/>
        </w:rPr>
        <w:t xml:space="preserve"> dostawy na własny koszt.</w:t>
      </w:r>
    </w:p>
    <w:p w:rsidR="00B21963" w:rsidRPr="00B21963" w:rsidRDefault="00B21963" w:rsidP="00843904">
      <w:pPr>
        <w:widowControl w:val="0"/>
        <w:numPr>
          <w:ilvl w:val="0"/>
          <w:numId w:val="12"/>
        </w:numPr>
        <w:spacing w:line="360" w:lineRule="auto"/>
        <w:ind w:left="425" w:hanging="357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B21963">
        <w:rPr>
          <w:rFonts w:ascii="Arial Narrow" w:hAnsi="Arial Narrow" w:cs="Arial"/>
          <w:sz w:val="20"/>
          <w:szCs w:val="20"/>
          <w:lang w:val="pl-PL" w:eastAsia="pl-PL"/>
        </w:rPr>
        <w:t xml:space="preserve">Podpisany przez przedstawicieli obu Stron </w:t>
      </w:r>
      <w:r w:rsidR="004E5E7C">
        <w:rPr>
          <w:rFonts w:ascii="Arial Narrow" w:hAnsi="Arial Narrow" w:cs="Arial"/>
          <w:sz w:val="20"/>
          <w:szCs w:val="20"/>
          <w:lang w:val="pl-PL" w:eastAsia="pl-PL"/>
        </w:rPr>
        <w:t>p</w:t>
      </w:r>
      <w:r>
        <w:rPr>
          <w:rFonts w:ascii="Arial Narrow" w:hAnsi="Arial Narrow" w:cs="Arial"/>
          <w:sz w:val="20"/>
          <w:szCs w:val="20"/>
          <w:lang w:val="pl-PL" w:eastAsia="pl-PL"/>
        </w:rPr>
        <w:t>rotokół</w:t>
      </w:r>
      <w:r w:rsidRPr="00B21963">
        <w:rPr>
          <w:rFonts w:ascii="Arial Narrow" w:hAnsi="Arial Narrow" w:cs="Arial"/>
          <w:sz w:val="20"/>
          <w:szCs w:val="20"/>
          <w:lang w:val="pl-PL" w:eastAsia="pl-PL"/>
        </w:rPr>
        <w:t xml:space="preserve"> dostawy bez zastrzeżeń </w:t>
      </w:r>
      <w:r w:rsidR="007F6E10">
        <w:rPr>
          <w:rFonts w:ascii="Arial Narrow" w:hAnsi="Arial Narrow" w:cs="Arial"/>
          <w:sz w:val="20"/>
          <w:szCs w:val="20"/>
          <w:lang w:val="pl-PL" w:eastAsia="pl-PL"/>
        </w:rPr>
        <w:t xml:space="preserve">(ostatniej dostawy – w przypadku dostaw partiami) </w:t>
      </w:r>
      <w:r w:rsidRPr="00B21963">
        <w:rPr>
          <w:rFonts w:ascii="Arial Narrow" w:hAnsi="Arial Narrow" w:cs="Arial"/>
          <w:sz w:val="20"/>
          <w:szCs w:val="20"/>
          <w:lang w:val="pl-PL" w:eastAsia="pl-PL"/>
        </w:rPr>
        <w:t>stanowi podstawę do wystawienia faktury VAT.</w:t>
      </w:r>
      <w:r>
        <w:rPr>
          <w:rFonts w:ascii="Arial Narrow" w:hAnsi="Arial Narrow" w:cs="Arial"/>
          <w:sz w:val="20"/>
          <w:szCs w:val="20"/>
          <w:lang w:val="pl-PL" w:eastAsia="pl-PL"/>
        </w:rPr>
        <w:t xml:space="preserve"> Protokół określi </w:t>
      </w:r>
      <w:r w:rsidR="007F6E10">
        <w:rPr>
          <w:rFonts w:ascii="Arial Narrow" w:hAnsi="Arial Narrow" w:cs="Arial"/>
          <w:sz w:val="20"/>
          <w:szCs w:val="20"/>
          <w:lang w:val="pl-PL" w:eastAsia="pl-PL"/>
        </w:rPr>
        <w:t xml:space="preserve">w szczególności </w:t>
      </w:r>
      <w:r>
        <w:rPr>
          <w:rFonts w:ascii="Arial Narrow" w:hAnsi="Arial Narrow" w:cs="Arial"/>
          <w:sz w:val="20"/>
          <w:szCs w:val="20"/>
          <w:lang w:val="pl-PL" w:eastAsia="pl-PL"/>
        </w:rPr>
        <w:t>stan</w:t>
      </w:r>
      <w:r w:rsidR="004E5E7C">
        <w:rPr>
          <w:rFonts w:ascii="Arial Narrow" w:hAnsi="Arial Narrow" w:cs="Arial"/>
          <w:sz w:val="20"/>
          <w:szCs w:val="20"/>
          <w:lang w:val="pl-PL" w:eastAsia="pl-PL"/>
        </w:rPr>
        <w:t xml:space="preserve"> ilościowy i jakościowy odebranego</w:t>
      </w:r>
      <w:r>
        <w:rPr>
          <w:rFonts w:ascii="Arial Narrow" w:hAnsi="Arial Narrow" w:cs="Arial"/>
          <w:sz w:val="20"/>
          <w:szCs w:val="20"/>
          <w:lang w:val="pl-PL" w:eastAsia="pl-PL"/>
        </w:rPr>
        <w:t xml:space="preserve"> </w:t>
      </w:r>
      <w:r w:rsidR="004E5E7C">
        <w:rPr>
          <w:rFonts w:ascii="Arial Narrow" w:hAnsi="Arial Narrow" w:cs="Arial"/>
          <w:sz w:val="20"/>
          <w:szCs w:val="20"/>
          <w:lang w:val="pl-PL" w:eastAsia="pl-PL"/>
        </w:rPr>
        <w:t>przedmiotu umowy</w:t>
      </w:r>
      <w:r>
        <w:rPr>
          <w:rFonts w:ascii="Arial Narrow" w:hAnsi="Arial Narrow" w:cs="Arial"/>
          <w:sz w:val="20"/>
          <w:szCs w:val="20"/>
          <w:lang w:val="pl-PL" w:eastAsia="pl-PL"/>
        </w:rPr>
        <w:t xml:space="preserve"> oraz kompletność wymaganych dokumentów </w:t>
      </w:r>
      <w:r w:rsidRPr="00B21963">
        <w:rPr>
          <w:rFonts w:ascii="Arial Narrow" w:hAnsi="Arial Narrow" w:cs="Arial"/>
          <w:sz w:val="20"/>
          <w:szCs w:val="20"/>
          <w:lang w:val="pl-PL" w:eastAsia="pl-PL"/>
        </w:rPr>
        <w:t>wymieniony</w:t>
      </w:r>
      <w:r>
        <w:rPr>
          <w:rFonts w:ascii="Arial Narrow" w:hAnsi="Arial Narrow" w:cs="Arial"/>
          <w:sz w:val="20"/>
          <w:szCs w:val="20"/>
          <w:lang w:val="pl-PL" w:eastAsia="pl-PL"/>
        </w:rPr>
        <w:t>ch</w:t>
      </w:r>
      <w:r w:rsidRPr="00B21963">
        <w:rPr>
          <w:rFonts w:ascii="Arial Narrow" w:hAnsi="Arial Narrow" w:cs="Arial"/>
          <w:sz w:val="20"/>
          <w:szCs w:val="20"/>
          <w:lang w:val="pl-PL" w:eastAsia="pl-PL"/>
        </w:rPr>
        <w:t xml:space="preserve"> w §1 ust. 4</w:t>
      </w:r>
      <w:r>
        <w:rPr>
          <w:rFonts w:ascii="Arial Narrow" w:hAnsi="Arial Narrow" w:cs="Arial"/>
          <w:sz w:val="20"/>
          <w:szCs w:val="20"/>
          <w:lang w:val="pl-PL" w:eastAsia="pl-PL"/>
        </w:rPr>
        <w:t>.</w:t>
      </w:r>
    </w:p>
    <w:p w:rsidR="000358F2" w:rsidRPr="000358F2" w:rsidRDefault="000358F2" w:rsidP="00843904">
      <w:pPr>
        <w:spacing w:before="120" w:after="120" w:line="360" w:lineRule="auto"/>
        <w:jc w:val="center"/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</w:pPr>
      <w:r w:rsidRPr="004472A4"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  <w:t>§ 3</w:t>
      </w:r>
    </w:p>
    <w:p w:rsidR="00E708E1" w:rsidRDefault="00E708E1" w:rsidP="00E708E1">
      <w:pPr>
        <w:pStyle w:val="Akapitzlist"/>
        <w:widowControl w:val="0"/>
        <w:numPr>
          <w:ilvl w:val="0"/>
          <w:numId w:val="15"/>
        </w:numPr>
        <w:spacing w:line="360" w:lineRule="auto"/>
        <w:ind w:left="426"/>
        <w:jc w:val="both"/>
        <w:outlineLvl w:val="0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Wynagrodzenie Wykonawcy uwzględnia wszystkie koszty i opłaty wynikające z realizacji niniejszej umowy i zgodnie ze złożoną ofertą wynosi: </w:t>
      </w:r>
    </w:p>
    <w:p w:rsidR="00E708E1" w:rsidRDefault="00E708E1" w:rsidP="00E708E1">
      <w:pPr>
        <w:pStyle w:val="Akapitzlist"/>
        <w:widowControl w:val="0"/>
        <w:spacing w:line="360" w:lineRule="auto"/>
        <w:ind w:left="426"/>
        <w:jc w:val="both"/>
        <w:outlineLvl w:val="0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wartość netto: ………………………………………………………. zł (słownie:…………………………………………….)</w:t>
      </w:r>
    </w:p>
    <w:p w:rsidR="00E708E1" w:rsidRDefault="00E708E1" w:rsidP="00E708E1">
      <w:pPr>
        <w:pStyle w:val="Akapitzlist"/>
        <w:widowControl w:val="0"/>
        <w:spacing w:line="360" w:lineRule="auto"/>
        <w:ind w:left="426"/>
        <w:jc w:val="both"/>
        <w:outlineLvl w:val="0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podatek VAT: </w:t>
      </w:r>
      <w:r w:rsidRPr="00A52D2A">
        <w:rPr>
          <w:rFonts w:ascii="Arial Narrow" w:hAnsi="Arial Narrow" w:cs="Arial"/>
          <w:color w:val="000000"/>
          <w:sz w:val="20"/>
          <w:szCs w:val="20"/>
          <w:lang w:val="pl-PL" w:eastAsia="pl-PL"/>
        </w:rPr>
        <w:t>………………………………………………………. zł (słownie:…………………………………………….)</w:t>
      </w:r>
    </w:p>
    <w:p w:rsidR="00E708E1" w:rsidRDefault="00E708E1" w:rsidP="00E708E1">
      <w:pPr>
        <w:pStyle w:val="Akapitzlist"/>
        <w:widowControl w:val="0"/>
        <w:spacing w:line="360" w:lineRule="auto"/>
        <w:ind w:left="426"/>
        <w:jc w:val="both"/>
        <w:outlineLvl w:val="0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wartość brutto: </w:t>
      </w:r>
      <w:r w:rsidRPr="00A52D2A">
        <w:rPr>
          <w:rFonts w:ascii="Arial Narrow" w:hAnsi="Arial Narrow" w:cs="Arial"/>
          <w:color w:val="000000"/>
          <w:sz w:val="20"/>
          <w:szCs w:val="20"/>
          <w:lang w:val="pl-PL" w:eastAsia="pl-PL"/>
        </w:rPr>
        <w:t>………………………………………………………. zł (słownie:…………………………………………….)</w:t>
      </w:r>
    </w:p>
    <w:p w:rsidR="00E708E1" w:rsidRDefault="00E708E1" w:rsidP="00E708E1">
      <w:pPr>
        <w:pStyle w:val="Akapitzlist"/>
        <w:widowControl w:val="0"/>
        <w:numPr>
          <w:ilvl w:val="0"/>
          <w:numId w:val="15"/>
        </w:numPr>
        <w:spacing w:line="360" w:lineRule="auto"/>
        <w:ind w:left="426"/>
        <w:jc w:val="both"/>
        <w:outlineLvl w:val="0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Zapłata należności </w:t>
      </w:r>
      <w:r w:rsidR="004E5E7C">
        <w:rPr>
          <w:rFonts w:ascii="Arial Narrow" w:hAnsi="Arial Narrow" w:cs="Arial"/>
          <w:color w:val="000000"/>
          <w:sz w:val="20"/>
          <w:szCs w:val="20"/>
          <w:lang w:val="pl-PL" w:eastAsia="pl-PL"/>
        </w:rPr>
        <w:t>za wykonanie przedmiotu u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mowy nastąpi po zakończonej dostawie całości zamówienia, na rachunek bankowy Wykonawcy wskazany na fakturze</w:t>
      </w:r>
      <w:r w:rsidR="00693E51">
        <w:rPr>
          <w:rFonts w:ascii="Arial Narrow" w:hAnsi="Arial Narrow" w:cs="Arial"/>
          <w:color w:val="000000"/>
          <w:sz w:val="20"/>
          <w:szCs w:val="20"/>
          <w:lang w:val="pl-PL" w:eastAsia="pl-PL"/>
        </w:rPr>
        <w:t>,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w terminie 30 dni, licząc od dnia otrzymania </w:t>
      </w:r>
      <w:r w:rsidR="007F6E10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prawidłowo wystawionej 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faktury VAT wraz</w:t>
      </w:r>
      <w:r w:rsidR="007F6E10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z dokumentem dostawy bez uwag, o którym mowa w §2 ust. 6.</w:t>
      </w:r>
      <w:r w:rsidRPr="00D410F6">
        <w:t xml:space="preserve"> </w:t>
      </w:r>
      <w:r w:rsidRPr="00D410F6">
        <w:rPr>
          <w:rFonts w:ascii="Arial Narrow" w:hAnsi="Arial Narrow" w:cs="Arial"/>
          <w:color w:val="000000"/>
          <w:sz w:val="20"/>
          <w:szCs w:val="20"/>
          <w:lang w:val="pl-PL" w:eastAsia="pl-PL"/>
        </w:rPr>
        <w:t>Faktur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a</w:t>
      </w:r>
      <w:r w:rsidRPr="00D410F6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dostarcz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ona będzie</w:t>
      </w:r>
      <w:r w:rsidRPr="00D410F6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przez Wykonawcę do siedziby Zamawiającego w Grodzisku Mazowieckim,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</w:t>
      </w:r>
      <w:r w:rsidRPr="00D410F6">
        <w:rPr>
          <w:rFonts w:ascii="Arial Narrow" w:hAnsi="Arial Narrow" w:cs="Arial"/>
          <w:color w:val="000000"/>
          <w:sz w:val="20"/>
          <w:szCs w:val="20"/>
          <w:lang w:val="pl-PL" w:eastAsia="pl-PL"/>
        </w:rPr>
        <w:t>ul. Stefana Batorego 23, 05-825 Grodzisk Mazowiecki, pokój</w:t>
      </w:r>
      <w:r w:rsidR="00693E51">
        <w:rPr>
          <w:rFonts w:ascii="Arial Narrow" w:hAnsi="Arial Narrow" w:cs="Arial"/>
          <w:color w:val="000000"/>
          <w:sz w:val="20"/>
          <w:szCs w:val="20"/>
          <w:lang w:val="pl-PL" w:eastAsia="pl-PL"/>
        </w:rPr>
        <w:br/>
      </w:r>
      <w:r w:rsidRPr="00D410F6">
        <w:rPr>
          <w:rFonts w:ascii="Arial Narrow" w:hAnsi="Arial Narrow" w:cs="Arial"/>
          <w:color w:val="000000"/>
          <w:sz w:val="20"/>
          <w:szCs w:val="20"/>
          <w:lang w:val="pl-PL" w:eastAsia="pl-PL"/>
        </w:rPr>
        <w:t>nr 16, II p.</w:t>
      </w:r>
    </w:p>
    <w:p w:rsidR="00E708E1" w:rsidRPr="00D410F6" w:rsidRDefault="00E708E1" w:rsidP="00E708E1">
      <w:pPr>
        <w:pStyle w:val="Akapitzlist"/>
        <w:widowControl w:val="0"/>
        <w:numPr>
          <w:ilvl w:val="0"/>
          <w:numId w:val="15"/>
        </w:numPr>
        <w:spacing w:line="360" w:lineRule="auto"/>
        <w:ind w:left="426"/>
        <w:jc w:val="both"/>
        <w:outlineLvl w:val="0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 w:rsidRPr="00D410F6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W przypadku nie dotrzymania terminu zapłaty faktury przez 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Z</w:t>
      </w:r>
      <w:r w:rsidRPr="00D410F6">
        <w:rPr>
          <w:rFonts w:ascii="Arial Narrow" w:hAnsi="Arial Narrow" w:cs="Arial"/>
          <w:color w:val="000000"/>
          <w:sz w:val="20"/>
          <w:szCs w:val="20"/>
          <w:lang w:val="pl-PL" w:eastAsia="pl-PL"/>
        </w:rPr>
        <w:t>amawiającego, Wykonawcy przysługują odsetki</w:t>
      </w:r>
      <w:r w:rsidR="00843904">
        <w:rPr>
          <w:rFonts w:ascii="Arial Narrow" w:hAnsi="Arial Narrow" w:cs="Arial"/>
          <w:color w:val="000000"/>
          <w:sz w:val="20"/>
          <w:szCs w:val="20"/>
          <w:lang w:val="pl-PL" w:eastAsia="pl-PL"/>
        </w:rPr>
        <w:br/>
      </w:r>
      <w:r w:rsidRPr="00D410F6">
        <w:rPr>
          <w:rFonts w:ascii="Arial Narrow" w:hAnsi="Arial Narrow" w:cs="Arial"/>
          <w:color w:val="000000"/>
          <w:sz w:val="20"/>
          <w:szCs w:val="20"/>
          <w:lang w:val="pl-PL" w:eastAsia="pl-PL"/>
        </w:rPr>
        <w:t>w wysokości ustawowej.</w:t>
      </w:r>
    </w:p>
    <w:p w:rsidR="00E708E1" w:rsidRDefault="00E708E1" w:rsidP="00E708E1">
      <w:pPr>
        <w:pStyle w:val="Akapitzlist"/>
        <w:widowControl w:val="0"/>
        <w:numPr>
          <w:ilvl w:val="0"/>
          <w:numId w:val="15"/>
        </w:numPr>
        <w:spacing w:line="360" w:lineRule="auto"/>
        <w:ind w:left="426"/>
        <w:jc w:val="both"/>
        <w:outlineLvl w:val="0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Za datę zapłaty faktury VAT uznaje się datę obciążenia rachunku bankowego Zamawiającego.</w:t>
      </w:r>
    </w:p>
    <w:p w:rsidR="00E708E1" w:rsidRPr="00D410F6" w:rsidRDefault="00E708E1" w:rsidP="00E708E1">
      <w:pPr>
        <w:pStyle w:val="Akapitzlist"/>
        <w:widowControl w:val="0"/>
        <w:numPr>
          <w:ilvl w:val="0"/>
          <w:numId w:val="15"/>
        </w:numPr>
        <w:spacing w:line="360" w:lineRule="auto"/>
        <w:ind w:left="426"/>
        <w:jc w:val="both"/>
        <w:outlineLvl w:val="0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Wykonawca nie może bez </w:t>
      </w:r>
      <w:r w:rsidR="007F6E10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uprzedniej 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zgody Zamawiającego</w:t>
      </w:r>
      <w:r w:rsidR="007F6E10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wyrażonej w formie pisemnej pod rygorem nieważności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przenieść wierzytelności wynikających z niniejszej umowy na osobę trzecią.</w:t>
      </w:r>
      <w:r w:rsidRPr="00D410F6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</w:t>
      </w:r>
    </w:p>
    <w:p w:rsidR="00B931DF" w:rsidRDefault="000358F2" w:rsidP="00843904">
      <w:pPr>
        <w:spacing w:before="120" w:after="120" w:line="360" w:lineRule="auto"/>
        <w:jc w:val="center"/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</w:pPr>
      <w:r w:rsidRPr="000358F2"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  <w:t>§ 4</w:t>
      </w:r>
    </w:p>
    <w:p w:rsidR="008F72A5" w:rsidRDefault="00A87170" w:rsidP="008F72A5">
      <w:pPr>
        <w:pStyle w:val="Akapitzlist"/>
        <w:numPr>
          <w:ilvl w:val="0"/>
          <w:numId w:val="19"/>
        </w:numPr>
        <w:spacing w:line="360" w:lineRule="auto"/>
        <w:ind w:left="425" w:hanging="357"/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 w:rsidRPr="00A87170">
        <w:rPr>
          <w:rFonts w:ascii="Arial Narrow" w:hAnsi="Arial Narrow" w:cs="Arial"/>
          <w:color w:val="000000"/>
          <w:sz w:val="20"/>
          <w:szCs w:val="20"/>
          <w:lang w:val="pl-PL" w:eastAsia="pl-PL"/>
        </w:rPr>
        <w:t>Na dostarczon</w:t>
      </w:r>
      <w:r w:rsidR="004E5E7C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y przedmiot umowy </w:t>
      </w:r>
      <w:r w:rsidRPr="00A87170">
        <w:rPr>
          <w:rFonts w:ascii="Arial Narrow" w:hAnsi="Arial Narrow" w:cs="Arial"/>
          <w:color w:val="000000"/>
          <w:sz w:val="20"/>
          <w:szCs w:val="20"/>
          <w:lang w:val="pl-PL" w:eastAsia="pl-PL"/>
        </w:rPr>
        <w:t>Wykonawca udzieli 24 miesięcznej gwarancji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, rozpoczynającej swój bieg po dostarczeniu przedmiotu umowy, licząc od daty podpisania protokołu odbioru dostawy bez uwag</w:t>
      </w:r>
      <w:r w:rsidR="007F6E10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(w przypadku dostaw partiami – protokół odbioru dostawy każdej partii bez uwag)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.</w:t>
      </w:r>
    </w:p>
    <w:p w:rsidR="008F72A5" w:rsidRPr="008F72A5" w:rsidRDefault="008F72A5" w:rsidP="008F72A5">
      <w:pPr>
        <w:pStyle w:val="Akapitzlist"/>
        <w:numPr>
          <w:ilvl w:val="0"/>
          <w:numId w:val="19"/>
        </w:numPr>
        <w:spacing w:line="360" w:lineRule="auto"/>
        <w:ind w:left="425" w:hanging="357"/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 w:rsidRPr="008F72A5">
        <w:rPr>
          <w:rFonts w:ascii="Arial Narrow" w:hAnsi="Arial Narrow" w:cs="Arial"/>
          <w:color w:val="000000"/>
          <w:sz w:val="20"/>
          <w:szCs w:val="20"/>
          <w:lang w:val="pl-PL" w:eastAsia="pl-PL"/>
        </w:rPr>
        <w:t>Wykonawca ponosi odpowiedzialność z tytułu gwarancji jakości za wady fizyczne zmniejszające wartość użytkową</w:t>
      </w:r>
      <w:r w:rsidR="007F6E10">
        <w:rPr>
          <w:rFonts w:ascii="Arial Narrow" w:hAnsi="Arial Narrow" w:cs="Arial"/>
          <w:color w:val="000000"/>
          <w:sz w:val="20"/>
          <w:szCs w:val="20"/>
          <w:lang w:val="pl-PL" w:eastAsia="pl-PL"/>
        </w:rPr>
        <w:br/>
      </w:r>
      <w:r w:rsidRPr="008F72A5">
        <w:rPr>
          <w:rFonts w:ascii="Arial Narrow" w:hAnsi="Arial Narrow" w:cs="Arial"/>
          <w:color w:val="000000"/>
          <w:sz w:val="20"/>
          <w:szCs w:val="20"/>
          <w:lang w:val="pl-PL" w:eastAsia="pl-PL"/>
        </w:rPr>
        <w:t>i techniczną dostarczonego przedmiotu umowy.</w:t>
      </w:r>
    </w:p>
    <w:p w:rsidR="008F72A5" w:rsidRDefault="008F72A5" w:rsidP="00A87170">
      <w:pPr>
        <w:pStyle w:val="Akapitzlist"/>
        <w:numPr>
          <w:ilvl w:val="0"/>
          <w:numId w:val="19"/>
        </w:numPr>
        <w:spacing w:line="360" w:lineRule="auto"/>
        <w:ind w:left="425" w:hanging="357"/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lastRenderedPageBreak/>
        <w:t>Niezależnie od uprawnień wynik</w:t>
      </w:r>
      <w:r w:rsidR="00E757A2">
        <w:rPr>
          <w:rFonts w:ascii="Arial Narrow" w:hAnsi="Arial Narrow" w:cs="Arial"/>
          <w:color w:val="000000"/>
          <w:sz w:val="20"/>
          <w:szCs w:val="20"/>
          <w:lang w:val="pl-PL" w:eastAsia="pl-PL"/>
        </w:rPr>
        <w:t>ających z gwarancji, Zamawiającemu przysługiwać będą uprawnienia wynikające z rękojmi na podstawie przepisów powszechnie obowiązujących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.</w:t>
      </w:r>
    </w:p>
    <w:p w:rsidR="008F72A5" w:rsidRDefault="008F72A5" w:rsidP="008F72A5">
      <w:pPr>
        <w:pStyle w:val="Akapitzlist"/>
        <w:numPr>
          <w:ilvl w:val="0"/>
          <w:numId w:val="19"/>
        </w:numPr>
        <w:spacing w:line="360" w:lineRule="auto"/>
        <w:ind w:left="425" w:hanging="357"/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Wszelkie zgłoszenia Zamawiającego w ramach gwarancji będą dokonywane drogą elektroniczną na adres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br/>
        <w:t>e-mail: …………………………………………..</w:t>
      </w:r>
    </w:p>
    <w:p w:rsidR="008F72A5" w:rsidRDefault="008F72A5" w:rsidP="008F72A5">
      <w:pPr>
        <w:pStyle w:val="Akapitzlist"/>
        <w:numPr>
          <w:ilvl w:val="0"/>
          <w:numId w:val="19"/>
        </w:numPr>
        <w:spacing w:line="360" w:lineRule="auto"/>
        <w:ind w:left="425" w:hanging="357"/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Wykonawca, przez okres gwarancji zobowiązany jest powiadomić Zamawiającego o każdej zmianie danych, o których mowa w ust. 4.</w:t>
      </w:r>
    </w:p>
    <w:p w:rsidR="008F72A5" w:rsidRDefault="008F72A5" w:rsidP="008F72A5">
      <w:pPr>
        <w:pStyle w:val="Akapitzlist"/>
        <w:numPr>
          <w:ilvl w:val="0"/>
          <w:numId w:val="19"/>
        </w:numPr>
        <w:spacing w:line="360" w:lineRule="auto"/>
        <w:ind w:left="425" w:hanging="357"/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W razie stwierdzenia przez Zamawiającego w okresie gwarancji wad</w:t>
      </w:r>
      <w:r w:rsidR="004E5E7C">
        <w:rPr>
          <w:rFonts w:ascii="Arial Narrow" w:hAnsi="Arial Narrow" w:cs="Arial"/>
          <w:color w:val="000000"/>
          <w:sz w:val="20"/>
          <w:szCs w:val="20"/>
          <w:lang w:val="pl-PL" w:eastAsia="pl-PL"/>
        </w:rPr>
        <w:t>y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, usterki lub niewłaściwego działania przedmiotu umowy, </w:t>
      </w:r>
      <w:proofErr w:type="spellStart"/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Zamawiajacy</w:t>
      </w:r>
      <w:proofErr w:type="spellEnd"/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powiadomi niezwłocznie</w:t>
      </w:r>
      <w:r w:rsidR="007F6E10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, nie później jednak niż w terminie 14 dni, 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Wykonawcę o tym fakcie</w:t>
      </w:r>
      <w:r w:rsidR="007F6E10">
        <w:rPr>
          <w:rFonts w:ascii="Arial Narrow" w:hAnsi="Arial Narrow" w:cs="Arial"/>
          <w:color w:val="000000"/>
          <w:sz w:val="20"/>
          <w:szCs w:val="20"/>
          <w:lang w:val="pl-PL" w:eastAsia="pl-PL"/>
        </w:rPr>
        <w:t>,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przesyłając zgłoszenie reklamacji na adres wskazany przez Wykonawcę w ust. 4. Wykonawca zobowiązany jest w terminie nie dłuższym niż 3 dni robocze, podjąć reakcję na zgłoszenie i wziąć udział w komisji, mającej na celu ustalenie przyczyny, zakresu i sposobu usunięcia wady, usterki lub niewłaściwego działania przedmiotu umowy oraz spisania protokołu reklamacyjnego.</w:t>
      </w:r>
      <w:r w:rsidR="007F6E10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Na potrzeby realizacji niniejszej umowy przyjmuje się, iż dni robocze to dni tygodnia od poniedziałku do piątku, z wyłączeniem dni ustawowo wolnych od pracy oraz innych dni wolnych u Zamawiającego.</w:t>
      </w:r>
    </w:p>
    <w:p w:rsidR="008F72A5" w:rsidRDefault="00E757A2" w:rsidP="008D573D">
      <w:pPr>
        <w:pStyle w:val="Akapitzlist"/>
        <w:numPr>
          <w:ilvl w:val="0"/>
          <w:numId w:val="19"/>
        </w:numPr>
        <w:spacing w:line="360" w:lineRule="auto"/>
        <w:ind w:left="425" w:hanging="357"/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Termin usunięcia wady, usterki lub niewłaściwego działania przedmiotu umowy zostanie każdorazowo ustalony przez Strony w protokole reklamacji.</w:t>
      </w:r>
      <w:r w:rsidR="00A85AA1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W przypadku braku porozumienia pomiędzy Wykonawcą a Zamawiającym w zakresie ustalenia terminu, o którym mowa w zdaniu pierwszym, za wiążące uznaje się stanowisko Zamawiającego.</w:t>
      </w:r>
    </w:p>
    <w:p w:rsidR="00E757A2" w:rsidRDefault="00E757A2" w:rsidP="008D573D">
      <w:pPr>
        <w:pStyle w:val="Akapitzlist"/>
        <w:numPr>
          <w:ilvl w:val="0"/>
          <w:numId w:val="19"/>
        </w:numPr>
        <w:spacing w:line="360" w:lineRule="auto"/>
        <w:ind w:left="425" w:hanging="357"/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Okres gwarancji zostanie przedłużony o czas wymiany wadliwego przedmiotu umowy.</w:t>
      </w:r>
    </w:p>
    <w:p w:rsidR="00E757A2" w:rsidRDefault="00E757A2" w:rsidP="008D573D">
      <w:pPr>
        <w:pStyle w:val="Akapitzlist"/>
        <w:numPr>
          <w:ilvl w:val="0"/>
          <w:numId w:val="19"/>
        </w:numPr>
        <w:spacing w:line="360" w:lineRule="auto"/>
        <w:ind w:left="425" w:hanging="357"/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Wszystkie koszty obsługi gwarancyjnej, w tym koszty wymiany wadliwego przedmiotu umowy, obcią</w:t>
      </w:r>
      <w:r w:rsidR="00A85AA1">
        <w:rPr>
          <w:rFonts w:ascii="Arial Narrow" w:hAnsi="Arial Narrow" w:cs="Arial"/>
          <w:color w:val="000000"/>
          <w:sz w:val="20"/>
          <w:szCs w:val="20"/>
          <w:lang w:val="pl-PL" w:eastAsia="pl-PL"/>
        </w:rPr>
        <w:t>ż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ają Wykonawcę.  </w:t>
      </w:r>
    </w:p>
    <w:p w:rsidR="008F72A5" w:rsidRDefault="00E757A2" w:rsidP="008D573D">
      <w:pPr>
        <w:pStyle w:val="Akapitzlist"/>
        <w:numPr>
          <w:ilvl w:val="0"/>
          <w:numId w:val="19"/>
        </w:numPr>
        <w:spacing w:line="360" w:lineRule="auto"/>
        <w:ind w:left="425" w:hanging="357"/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Obowiązek usunięcia wad</w:t>
      </w:r>
      <w:r w:rsidR="00A85AA1">
        <w:rPr>
          <w:rFonts w:ascii="Arial Narrow" w:hAnsi="Arial Narrow" w:cs="Arial"/>
          <w:color w:val="000000"/>
          <w:sz w:val="20"/>
          <w:szCs w:val="20"/>
          <w:lang w:val="pl-PL" w:eastAsia="pl-PL"/>
        </w:rPr>
        <w:t>/usterek/niewłaściwego działania przedmiotu zamówienia,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jak i faktyczne ich usunięcie</w:t>
      </w:r>
      <w:r w:rsidR="00A85AA1">
        <w:rPr>
          <w:rFonts w:ascii="Arial Narrow" w:hAnsi="Arial Narrow" w:cs="Arial"/>
          <w:color w:val="000000"/>
          <w:sz w:val="20"/>
          <w:szCs w:val="20"/>
          <w:lang w:val="pl-PL" w:eastAsia="pl-PL"/>
        </w:rPr>
        <w:t>,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nie ogranicza uprawnienia Zamawiającego do żądania odszkodowania za szkody powstałe w związku z ujawnieniem wady</w:t>
      </w:r>
      <w:r w:rsidR="00A85AA1">
        <w:rPr>
          <w:rFonts w:ascii="Arial Narrow" w:hAnsi="Arial Narrow" w:cs="Arial"/>
          <w:color w:val="000000"/>
          <w:sz w:val="20"/>
          <w:szCs w:val="20"/>
          <w:lang w:val="pl-PL" w:eastAsia="pl-PL"/>
        </w:rPr>
        <w:t>/usterki/niewłaściwego działania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przedmiotu umowy. </w:t>
      </w:r>
    </w:p>
    <w:p w:rsidR="000358F2" w:rsidRPr="000358F2" w:rsidRDefault="000358F2" w:rsidP="00843904">
      <w:pPr>
        <w:spacing w:before="120" w:after="120" w:line="360" w:lineRule="auto"/>
        <w:jc w:val="center"/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</w:pPr>
      <w:r w:rsidRPr="000358F2"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  <w:t xml:space="preserve">§ 5 </w:t>
      </w:r>
    </w:p>
    <w:p w:rsidR="00D57608" w:rsidRDefault="00E757A2" w:rsidP="00D57608">
      <w:pPr>
        <w:pStyle w:val="Akapitzlist"/>
        <w:widowControl w:val="0"/>
        <w:numPr>
          <w:ilvl w:val="0"/>
          <w:numId w:val="14"/>
        </w:numPr>
        <w:spacing w:line="360" w:lineRule="auto"/>
        <w:ind w:left="426"/>
        <w:jc w:val="both"/>
        <w:outlineLvl w:val="0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Wykonawca zostanie obciążony karą umowną w przypadku odstąpienia od umowy lub wypowiedzenia umowy przez Wykonawcę lub Zamawiającego z przyczyn</w:t>
      </w:r>
      <w:r w:rsidR="00A85AA1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nieleżących po stronie Zamawiającego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, w wysokości 20% wartości umowy netto.</w:t>
      </w:r>
    </w:p>
    <w:p w:rsidR="00D57608" w:rsidRDefault="00D57608" w:rsidP="00D57608">
      <w:pPr>
        <w:pStyle w:val="Akapitzlist"/>
        <w:widowControl w:val="0"/>
        <w:numPr>
          <w:ilvl w:val="0"/>
          <w:numId w:val="14"/>
        </w:numPr>
        <w:spacing w:line="360" w:lineRule="auto"/>
        <w:ind w:left="426"/>
        <w:jc w:val="both"/>
        <w:outlineLvl w:val="0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 w:rsidRPr="00D57608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W przypadku niezachowania terminu dostawy wskazanego w §2 ust. 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2</w:t>
      </w:r>
      <w:r w:rsidRPr="00D57608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umowy, Wykonawca zostanie obciążony karą umowną w wysokości 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0,1</w:t>
      </w:r>
      <w:r w:rsidRPr="00D57608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% 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wartość umowy </w:t>
      </w:r>
      <w:r w:rsidRPr="00D57608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netto, za każdy </w:t>
      </w:r>
      <w:r w:rsidR="00A85AA1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rozpoczęty </w:t>
      </w:r>
      <w:r w:rsidRPr="00D57608">
        <w:rPr>
          <w:rFonts w:ascii="Arial Narrow" w:hAnsi="Arial Narrow" w:cs="Arial"/>
          <w:color w:val="000000"/>
          <w:sz w:val="20"/>
          <w:szCs w:val="20"/>
          <w:lang w:val="pl-PL" w:eastAsia="pl-PL"/>
        </w:rPr>
        <w:t>dzień opóźnienia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, licząc od daty wyznaczonego terminu.</w:t>
      </w:r>
    </w:p>
    <w:p w:rsidR="00943BA8" w:rsidRDefault="00943BA8" w:rsidP="00D57608">
      <w:pPr>
        <w:pStyle w:val="Akapitzlist"/>
        <w:widowControl w:val="0"/>
        <w:numPr>
          <w:ilvl w:val="0"/>
          <w:numId w:val="14"/>
        </w:numPr>
        <w:spacing w:line="360" w:lineRule="auto"/>
        <w:ind w:left="426"/>
        <w:jc w:val="both"/>
        <w:outlineLvl w:val="0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Zamawiający może odstąpić od umowy w przypadku wystąpienia awarii, której przyczyną było zastosowanie wadliwego przedmiotu umowy dostarczonego przez Wykonawcę. Prawo do odstąpienia od umowy lub rozwiązania umowy przysługuje Zamawiającemu w terminie 30 dni od </w:t>
      </w:r>
      <w:proofErr w:type="spellStart"/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powizięcia</w:t>
      </w:r>
      <w:proofErr w:type="spellEnd"/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</w:t>
      </w:r>
      <w:proofErr w:type="spellStart"/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wiadomoiści</w:t>
      </w:r>
      <w:proofErr w:type="spellEnd"/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o powyższych okolicznościach. W takim przypadku Zamawiającemu przysługuje możliwość naliczenia kary określonej w ust. 1 niniejszego paragrafu.</w:t>
      </w:r>
    </w:p>
    <w:p w:rsidR="00943BA8" w:rsidRPr="00D57608" w:rsidRDefault="00A85AA1" w:rsidP="00D57608">
      <w:pPr>
        <w:pStyle w:val="Akapitzlist"/>
        <w:widowControl w:val="0"/>
        <w:numPr>
          <w:ilvl w:val="0"/>
          <w:numId w:val="14"/>
        </w:numPr>
        <w:spacing w:line="360" w:lineRule="auto"/>
        <w:ind w:left="426"/>
        <w:jc w:val="both"/>
        <w:outlineLvl w:val="0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W przypadku opóźnienia w usunięciu wady/usterki/właściwego działania przedmiotu umowy w okresie gwarancji lub rękojmi </w:t>
      </w:r>
      <w:r w:rsidR="00943BA8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Wykonawca </w:t>
      </w:r>
      <w:r w:rsidR="008D573D">
        <w:rPr>
          <w:rFonts w:ascii="Arial Narrow" w:hAnsi="Arial Narrow" w:cs="Arial"/>
          <w:color w:val="000000"/>
          <w:sz w:val="20"/>
          <w:szCs w:val="20"/>
          <w:lang w:val="pl-PL" w:eastAsia="pl-PL"/>
        </w:rPr>
        <w:t>zostanie obciążony kar</w:t>
      </w:r>
      <w:r w:rsidR="004E5E7C">
        <w:rPr>
          <w:rFonts w:ascii="Arial Narrow" w:hAnsi="Arial Narrow" w:cs="Arial"/>
          <w:color w:val="000000"/>
          <w:sz w:val="20"/>
          <w:szCs w:val="20"/>
          <w:lang w:val="pl-PL" w:eastAsia="pl-PL"/>
        </w:rPr>
        <w:t>ą</w:t>
      </w:r>
      <w:r w:rsidR="008D573D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umowną w wysokości 0,1% wartości umowy netto, za każdy 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rozpoczęty </w:t>
      </w:r>
      <w:r w:rsidR="008D573D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dzień opóźnienia, licząc od dnia w którym upływa termin 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usunięcie wady/usterki/niewłaściwego działania przedmiotu umowy </w:t>
      </w:r>
      <w:r w:rsidR="008D573D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wskazany w protokole reklamacji, o którym mowa w §4 ust. 7 umowy, do dnia faktycznego odbioru. </w:t>
      </w:r>
    </w:p>
    <w:p w:rsidR="00D57608" w:rsidRDefault="00943BA8" w:rsidP="00051869">
      <w:pPr>
        <w:pStyle w:val="Akapitzlist"/>
        <w:widowControl w:val="0"/>
        <w:numPr>
          <w:ilvl w:val="0"/>
          <w:numId w:val="14"/>
        </w:numPr>
        <w:spacing w:line="360" w:lineRule="auto"/>
        <w:ind w:left="426"/>
        <w:jc w:val="both"/>
        <w:outlineLvl w:val="0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Zamawiający zastrzega sobie prawo dochodzenia odszkodowania uzupełniającego, przewyższającego wysokość kar umownych, przewidzianego na zasadach ogólnych kodeksu cywilnego.</w:t>
      </w:r>
    </w:p>
    <w:p w:rsidR="00943BA8" w:rsidRDefault="008D573D" w:rsidP="00051869">
      <w:pPr>
        <w:pStyle w:val="Akapitzlist"/>
        <w:widowControl w:val="0"/>
        <w:numPr>
          <w:ilvl w:val="0"/>
          <w:numId w:val="14"/>
        </w:numPr>
        <w:spacing w:line="360" w:lineRule="auto"/>
        <w:ind w:left="426"/>
        <w:jc w:val="both"/>
        <w:outlineLvl w:val="0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Zamawiający ma prawo do potrącenia kar umownych z wynagrodzenia przysługującego Wykonawcy.</w:t>
      </w:r>
    </w:p>
    <w:p w:rsidR="008D573D" w:rsidRDefault="008D573D" w:rsidP="00051869">
      <w:pPr>
        <w:pStyle w:val="Akapitzlist"/>
        <w:widowControl w:val="0"/>
        <w:numPr>
          <w:ilvl w:val="0"/>
          <w:numId w:val="14"/>
        </w:numPr>
        <w:spacing w:line="360" w:lineRule="auto"/>
        <w:ind w:left="426"/>
        <w:jc w:val="both"/>
        <w:outlineLvl w:val="0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Zamawiający zastrzega sobie prawo odstąpienia od umowy w całości lub części, jeżeli Wykonawca</w:t>
      </w:r>
      <w:r w:rsidR="00A85AA1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dopuści się rażącego </w:t>
      </w:r>
      <w:r w:rsidR="00A85AA1">
        <w:rPr>
          <w:rFonts w:ascii="Arial Narrow" w:hAnsi="Arial Narrow" w:cs="Arial"/>
          <w:color w:val="000000"/>
          <w:sz w:val="20"/>
          <w:szCs w:val="20"/>
          <w:lang w:val="pl-PL" w:eastAsia="pl-PL"/>
        </w:rPr>
        <w:lastRenderedPageBreak/>
        <w:t xml:space="preserve">naruszenia postanowień 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niniejszej umowy. </w:t>
      </w:r>
      <w:r w:rsidR="00A85AA1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Za rażące naruszenie postanowień umowy uznaje się w szczególności opóźnienie w realizacji przedmiotu umowy w stosunku do terminu określonego w postanowieniu §2 ust. 2 przekraczające co najmniej 10 dni. 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Oświadczenie o odstąpieniu może być złożone w terminie 30 dni od powzięcia wiadomości o przyczynach stanowiących podstawę odstąpienia od umowy.</w:t>
      </w:r>
    </w:p>
    <w:p w:rsidR="008D573D" w:rsidRDefault="008D573D" w:rsidP="008D573D">
      <w:pPr>
        <w:pStyle w:val="Akapitzlist"/>
        <w:widowControl w:val="0"/>
        <w:numPr>
          <w:ilvl w:val="0"/>
          <w:numId w:val="14"/>
        </w:numPr>
        <w:spacing w:line="360" w:lineRule="auto"/>
        <w:ind w:left="426"/>
        <w:jc w:val="both"/>
        <w:outlineLvl w:val="0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Odstąpienie od umowy wymaga formy pisemnej pod rygorem nieważności.</w:t>
      </w:r>
      <w:r w:rsidRPr="008D573D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</w:t>
      </w:r>
    </w:p>
    <w:p w:rsidR="00830F36" w:rsidRPr="00D119EC" w:rsidRDefault="00830F36" w:rsidP="00843904">
      <w:pPr>
        <w:spacing w:before="120" w:after="120" w:line="360" w:lineRule="auto"/>
        <w:jc w:val="center"/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</w:pPr>
      <w:r w:rsidRPr="000358F2"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  <w:t xml:space="preserve">§ </w:t>
      </w:r>
      <w:r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  <w:t>6</w:t>
      </w:r>
    </w:p>
    <w:p w:rsidR="00830F36" w:rsidRDefault="00830F36" w:rsidP="00830F36">
      <w:pPr>
        <w:pStyle w:val="Akapitzlist"/>
        <w:widowControl w:val="0"/>
        <w:numPr>
          <w:ilvl w:val="0"/>
          <w:numId w:val="22"/>
        </w:numPr>
        <w:spacing w:line="360" w:lineRule="auto"/>
        <w:ind w:left="426"/>
        <w:jc w:val="both"/>
        <w:outlineLvl w:val="0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Wykonawca zrealizuje przedmiot umowy samodzielnie / z udziałem podwykonawców* w następującym zakresie ………………………………………………………………………………………………………………………………………….</w:t>
      </w:r>
    </w:p>
    <w:p w:rsidR="00830F36" w:rsidRPr="00830F36" w:rsidRDefault="00830F36" w:rsidP="00830F36">
      <w:pPr>
        <w:pStyle w:val="Akapitzlist"/>
        <w:widowControl w:val="0"/>
        <w:spacing w:line="360" w:lineRule="auto"/>
        <w:ind w:left="426"/>
        <w:jc w:val="center"/>
        <w:outlineLvl w:val="0"/>
        <w:rPr>
          <w:rFonts w:ascii="Arial Narrow" w:hAnsi="Arial Narrow" w:cs="Arial"/>
          <w:i/>
          <w:color w:val="000000"/>
          <w:sz w:val="16"/>
          <w:szCs w:val="16"/>
          <w:lang w:val="pl-PL" w:eastAsia="pl-PL"/>
        </w:rPr>
      </w:pPr>
      <w:r w:rsidRPr="00830F36">
        <w:rPr>
          <w:rFonts w:ascii="Arial Narrow" w:hAnsi="Arial Narrow" w:cs="Arial"/>
          <w:i/>
          <w:color w:val="000000"/>
          <w:sz w:val="16"/>
          <w:szCs w:val="16"/>
          <w:lang w:val="pl-PL" w:eastAsia="pl-PL"/>
        </w:rPr>
        <w:t>(*niepotrzebne skreślić)</w:t>
      </w:r>
    </w:p>
    <w:p w:rsidR="00830F36" w:rsidRDefault="00830F36" w:rsidP="00830F36">
      <w:pPr>
        <w:pStyle w:val="Akapitzlist"/>
        <w:widowControl w:val="0"/>
        <w:numPr>
          <w:ilvl w:val="0"/>
          <w:numId w:val="22"/>
        </w:numPr>
        <w:spacing w:line="360" w:lineRule="auto"/>
        <w:ind w:left="426"/>
        <w:jc w:val="both"/>
        <w:outlineLvl w:val="0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W przypadku powierzenia podwykonawcy realizację części przedmiotu umowy, Wykonawca odpowiedzialny będzie za działania lub zaniechania podwykonawcy, któremu powierzył wyko</w:t>
      </w:r>
      <w:r w:rsidR="00693E51">
        <w:rPr>
          <w:rFonts w:ascii="Arial Narrow" w:hAnsi="Arial Narrow" w:cs="Arial"/>
          <w:color w:val="000000"/>
          <w:sz w:val="20"/>
          <w:szCs w:val="20"/>
          <w:lang w:val="pl-PL" w:eastAsia="pl-PL"/>
        </w:rPr>
        <w:t>nanie części przedmiotu umowy, ja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k za własne działanie lub zaniechanie.</w:t>
      </w:r>
    </w:p>
    <w:p w:rsidR="00830F36" w:rsidRDefault="00830F36" w:rsidP="00830F36">
      <w:pPr>
        <w:pStyle w:val="Akapitzlist"/>
        <w:widowControl w:val="0"/>
        <w:numPr>
          <w:ilvl w:val="0"/>
          <w:numId w:val="22"/>
        </w:numPr>
        <w:spacing w:line="360" w:lineRule="auto"/>
        <w:ind w:left="426"/>
        <w:jc w:val="both"/>
        <w:outlineLvl w:val="0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Wszystkie warunki i wymagania określone w umowie w stosunku do czynności i prac Wykonawcy odnoszą się również do czynności i prac wykonywanych przez podwykonawców.</w:t>
      </w:r>
    </w:p>
    <w:p w:rsidR="00830F36" w:rsidRDefault="00830F36" w:rsidP="00830F36">
      <w:pPr>
        <w:pStyle w:val="Akapitzlist"/>
        <w:widowControl w:val="0"/>
        <w:numPr>
          <w:ilvl w:val="0"/>
          <w:numId w:val="22"/>
        </w:numPr>
        <w:spacing w:line="360" w:lineRule="auto"/>
        <w:ind w:left="426"/>
        <w:jc w:val="both"/>
        <w:outlineLvl w:val="0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Wykonawca może powierzyć wykonanie realizacji części przedmiotu umowy innemu podwykonawcy niż </w:t>
      </w:r>
      <w:proofErr w:type="spellStart"/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wszkazany</w:t>
      </w:r>
      <w:proofErr w:type="spellEnd"/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w ofercie, jeżeli zamawiający wyrazi zgodę na zmian</w:t>
      </w:r>
      <w:r w:rsidR="004E5E7C">
        <w:rPr>
          <w:rFonts w:ascii="Arial Narrow" w:hAnsi="Arial Narrow" w:cs="Arial"/>
          <w:color w:val="000000"/>
          <w:sz w:val="20"/>
          <w:szCs w:val="20"/>
          <w:lang w:val="pl-PL" w:eastAsia="pl-PL"/>
        </w:rPr>
        <w:t>ę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podwykonawcy</w:t>
      </w:r>
      <w:r w:rsidR="00A85AA1">
        <w:rPr>
          <w:rFonts w:ascii="Arial Narrow" w:hAnsi="Arial Narrow" w:cs="Arial"/>
          <w:color w:val="000000"/>
          <w:sz w:val="20"/>
          <w:szCs w:val="20"/>
          <w:lang w:val="pl-PL" w:eastAsia="pl-PL"/>
        </w:rPr>
        <w:t>/wprowadzenie nowego podwykonawcy</w:t>
      </w:r>
      <w:bookmarkStart w:id="0" w:name="_GoBack"/>
      <w:bookmarkEnd w:id="0"/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. Uzyskanie takiej zgody nie zwalnia Wykonawcy od samodzielnej odpowiedzialności wobec Zamawiającego za należyte wykonanie zobowiązań wynikających z umowy.</w:t>
      </w:r>
    </w:p>
    <w:p w:rsidR="00830F36" w:rsidRDefault="00830F36" w:rsidP="00830F36">
      <w:pPr>
        <w:pStyle w:val="Akapitzlist"/>
        <w:widowControl w:val="0"/>
        <w:numPr>
          <w:ilvl w:val="0"/>
          <w:numId w:val="22"/>
        </w:numPr>
        <w:spacing w:line="360" w:lineRule="auto"/>
        <w:ind w:left="426"/>
        <w:jc w:val="both"/>
        <w:outlineLvl w:val="0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Zamawiający zastrzega sobie wymóg korzystania przez Wykonawc</w:t>
      </w:r>
      <w:r w:rsidR="004E5E7C">
        <w:rPr>
          <w:rFonts w:ascii="Arial Narrow" w:hAnsi="Arial Narrow" w:cs="Arial"/>
          <w:color w:val="000000"/>
          <w:sz w:val="20"/>
          <w:szCs w:val="20"/>
          <w:lang w:val="pl-PL" w:eastAsia="pl-PL"/>
        </w:rPr>
        <w:t>ę przy wykonywaniu przedmiotu u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mowy wyłącznie z takich podwykonawców, którzy dają r</w:t>
      </w:r>
      <w:r w:rsidR="004E5E7C">
        <w:rPr>
          <w:rFonts w:ascii="Arial Narrow" w:hAnsi="Arial Narrow" w:cs="Arial"/>
          <w:color w:val="000000"/>
          <w:sz w:val="20"/>
          <w:szCs w:val="20"/>
          <w:lang w:val="pl-PL" w:eastAsia="pl-PL"/>
        </w:rPr>
        <w:t>ę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kojmie należytego wykonania zamówienia publicznego.  </w:t>
      </w:r>
    </w:p>
    <w:p w:rsidR="00830F36" w:rsidRPr="00D119EC" w:rsidRDefault="00830F36" w:rsidP="00843904">
      <w:pPr>
        <w:spacing w:before="120" w:after="120" w:line="360" w:lineRule="auto"/>
        <w:jc w:val="center"/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</w:pPr>
      <w:r w:rsidRPr="000358F2"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  <w:t xml:space="preserve">§ </w:t>
      </w:r>
      <w:r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  <w:t>7</w:t>
      </w:r>
    </w:p>
    <w:p w:rsidR="00693E51" w:rsidRDefault="00693E51" w:rsidP="00830F36">
      <w:pPr>
        <w:pStyle w:val="Akapitzlist"/>
        <w:numPr>
          <w:ilvl w:val="0"/>
          <w:numId w:val="17"/>
        </w:numPr>
        <w:spacing w:line="360" w:lineRule="auto"/>
        <w:ind w:left="426"/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W sprawach realizacji umowy z ramienia Zamawiającego osoby </w:t>
      </w:r>
      <w:proofErr w:type="spellStart"/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upowaznione</w:t>
      </w:r>
      <w:proofErr w:type="spellEnd"/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:</w:t>
      </w:r>
    </w:p>
    <w:p w:rsidR="00693E51" w:rsidRDefault="00693E51" w:rsidP="00693E51">
      <w:pPr>
        <w:pStyle w:val="Akapitzlist"/>
        <w:numPr>
          <w:ilvl w:val="1"/>
          <w:numId w:val="17"/>
        </w:numPr>
        <w:spacing w:line="360" w:lineRule="auto"/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…</w:t>
      </w:r>
    </w:p>
    <w:p w:rsidR="00693E51" w:rsidRDefault="00693E51" w:rsidP="00693E51">
      <w:pPr>
        <w:pStyle w:val="Akapitzlist"/>
        <w:numPr>
          <w:ilvl w:val="1"/>
          <w:numId w:val="17"/>
        </w:numPr>
        <w:spacing w:line="360" w:lineRule="auto"/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….</w:t>
      </w:r>
    </w:p>
    <w:p w:rsidR="00830F36" w:rsidRDefault="00693E51" w:rsidP="00830F36">
      <w:pPr>
        <w:pStyle w:val="Akapitzlist"/>
        <w:numPr>
          <w:ilvl w:val="0"/>
          <w:numId w:val="17"/>
        </w:numPr>
        <w:spacing w:line="360" w:lineRule="auto"/>
        <w:ind w:left="426"/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W sprawach realizacji umowy z ramienia Wykonawcy osoby upoważnione:</w:t>
      </w:r>
    </w:p>
    <w:p w:rsidR="00693E51" w:rsidRDefault="00693E51" w:rsidP="00693E51">
      <w:pPr>
        <w:pStyle w:val="Akapitzlist"/>
        <w:numPr>
          <w:ilvl w:val="1"/>
          <w:numId w:val="17"/>
        </w:numPr>
        <w:spacing w:line="360" w:lineRule="auto"/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..</w:t>
      </w:r>
    </w:p>
    <w:p w:rsidR="00830F36" w:rsidRPr="00693E51" w:rsidRDefault="00693E51" w:rsidP="00693E51">
      <w:pPr>
        <w:pStyle w:val="Akapitzlist"/>
        <w:numPr>
          <w:ilvl w:val="1"/>
          <w:numId w:val="17"/>
        </w:numPr>
        <w:spacing w:line="360" w:lineRule="auto"/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…</w:t>
      </w:r>
    </w:p>
    <w:p w:rsidR="000358F2" w:rsidRPr="00D119EC" w:rsidRDefault="000358F2" w:rsidP="00843904">
      <w:pPr>
        <w:spacing w:before="120" w:after="120" w:line="360" w:lineRule="auto"/>
        <w:jc w:val="center"/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</w:pPr>
      <w:r w:rsidRPr="000358F2"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  <w:t xml:space="preserve">§ </w:t>
      </w:r>
      <w:r w:rsidR="00830F36"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  <w:t>8</w:t>
      </w:r>
    </w:p>
    <w:p w:rsidR="00EA3D62" w:rsidRDefault="003A4D5B" w:rsidP="00051869">
      <w:pPr>
        <w:pStyle w:val="Akapitzlist"/>
        <w:numPr>
          <w:ilvl w:val="0"/>
          <w:numId w:val="17"/>
        </w:numPr>
        <w:spacing w:line="360" w:lineRule="auto"/>
        <w:ind w:left="426"/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W sp</w:t>
      </w:r>
      <w:r w:rsidR="00EA3D62">
        <w:rPr>
          <w:rFonts w:ascii="Arial Narrow" w:hAnsi="Arial Narrow" w:cs="Arial"/>
          <w:color w:val="000000"/>
          <w:sz w:val="20"/>
          <w:szCs w:val="20"/>
          <w:lang w:val="pl-PL" w:eastAsia="pl-PL"/>
        </w:rPr>
        <w:t>r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awach nieuregulowanych</w:t>
      </w:r>
      <w:r w:rsidR="00EA3D62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postanowieniami umowy, zastosowanie mają Regulamin, przepisy ustawy z dnia</w:t>
      </w:r>
      <w:r w:rsidR="00EA3D62">
        <w:rPr>
          <w:rFonts w:ascii="Arial Narrow" w:hAnsi="Arial Narrow" w:cs="Arial"/>
          <w:color w:val="000000"/>
          <w:sz w:val="20"/>
          <w:szCs w:val="20"/>
          <w:lang w:val="pl-PL" w:eastAsia="pl-PL"/>
        </w:rPr>
        <w:br/>
        <w:t>29 stycznia 2004 r. Prawo zamówień publicznych oraz Kodeksu cywilnego.</w:t>
      </w:r>
    </w:p>
    <w:p w:rsidR="00EA3D62" w:rsidRDefault="00EA3D62" w:rsidP="00051869">
      <w:pPr>
        <w:pStyle w:val="Akapitzlist"/>
        <w:numPr>
          <w:ilvl w:val="0"/>
          <w:numId w:val="17"/>
        </w:numPr>
        <w:spacing w:line="360" w:lineRule="auto"/>
        <w:ind w:left="426"/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Wszelkie zmiany i uzupełnienia do umowy </w:t>
      </w:r>
      <w:r w:rsidR="00CB584A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wymagają formy </w:t>
      </w:r>
      <w:proofErr w:type="spellStart"/>
      <w:r w:rsidR="00CB584A">
        <w:rPr>
          <w:rFonts w:ascii="Arial Narrow" w:hAnsi="Arial Narrow" w:cs="Arial"/>
          <w:color w:val="000000"/>
          <w:sz w:val="20"/>
          <w:szCs w:val="20"/>
          <w:lang w:val="pl-PL" w:eastAsia="pl-PL"/>
        </w:rPr>
        <w:t>pismenej</w:t>
      </w:r>
      <w:proofErr w:type="spellEnd"/>
      <w:r w:rsidR="00CB584A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pod rygorem nieważności, z wyjątkiem zmiany danych adresowych i osób wskazanych do </w:t>
      </w:r>
      <w:proofErr w:type="spellStart"/>
      <w:r w:rsidR="00CB584A">
        <w:rPr>
          <w:rFonts w:ascii="Arial Narrow" w:hAnsi="Arial Narrow" w:cs="Arial"/>
          <w:color w:val="000000"/>
          <w:sz w:val="20"/>
          <w:szCs w:val="20"/>
          <w:lang w:val="pl-PL" w:eastAsia="pl-PL"/>
        </w:rPr>
        <w:t>kontaków</w:t>
      </w:r>
      <w:proofErr w:type="spellEnd"/>
      <w:r w:rsidR="00CB584A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w sprawie realizacji umowy. Dla zmiany danych adresowych i osób, wystarczy powiadomienie drugiej strony pisemnie, bez konieczności sporządzania aneksu.</w:t>
      </w:r>
    </w:p>
    <w:p w:rsidR="00EA3D62" w:rsidRDefault="00EA3D62" w:rsidP="00051869">
      <w:pPr>
        <w:pStyle w:val="Akapitzlist"/>
        <w:numPr>
          <w:ilvl w:val="0"/>
          <w:numId w:val="17"/>
        </w:numPr>
        <w:spacing w:line="360" w:lineRule="auto"/>
        <w:ind w:left="426"/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W razie wystąpienia istotnej zmiany okoliczności, powodującej, że wykonanie umowy nie leży w interesie publicznym, czego nie można było przewidzieć w chwili zawarcia umowy, Zamawiający może odstąpić od umowy w terminie 30 dni od powzięcia wiadomości o powyższych okolicznościach. </w:t>
      </w:r>
      <w:r w:rsidR="006C43CD">
        <w:rPr>
          <w:rFonts w:ascii="Arial Narrow" w:hAnsi="Arial Narrow" w:cs="Arial"/>
          <w:color w:val="000000"/>
          <w:sz w:val="20"/>
          <w:szCs w:val="20"/>
          <w:lang w:val="pl-PL" w:eastAsia="pl-PL"/>
        </w:rPr>
        <w:t>W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takim przypadku Wykonawca może żądać jedynie wynagrodzenia należnego mu z tytułu wykonania części umowy.</w:t>
      </w:r>
    </w:p>
    <w:p w:rsidR="00EA3D62" w:rsidRDefault="00EA3D62" w:rsidP="00051869">
      <w:pPr>
        <w:pStyle w:val="Akapitzlist"/>
        <w:numPr>
          <w:ilvl w:val="0"/>
          <w:numId w:val="17"/>
        </w:numPr>
        <w:spacing w:line="360" w:lineRule="auto"/>
        <w:ind w:left="426"/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Spory, które wynikną ze stosowania niniejszej umowy, Strony poddają rozstrzygnięciu właściwemu miejscowo dla siedziby Zamawiającego sądowi powszechnemu.</w:t>
      </w:r>
    </w:p>
    <w:p w:rsidR="00EA3D62" w:rsidRDefault="006C43CD" w:rsidP="00051869">
      <w:pPr>
        <w:pStyle w:val="Akapitzlist"/>
        <w:numPr>
          <w:ilvl w:val="0"/>
          <w:numId w:val="17"/>
        </w:numPr>
        <w:spacing w:line="360" w:lineRule="auto"/>
        <w:ind w:left="426"/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lastRenderedPageBreak/>
        <w:t>Umowę</w:t>
      </w:r>
      <w:r w:rsidR="00EA3D62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sporządzono w trzech jednobrzmiących egzemplarzach</w:t>
      </w:r>
      <w:r w:rsidR="00830F36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, dwa dla </w:t>
      </w:r>
      <w:r w:rsidR="00843904">
        <w:rPr>
          <w:rFonts w:ascii="Arial Narrow" w:hAnsi="Arial Narrow" w:cs="Arial"/>
          <w:color w:val="000000"/>
          <w:sz w:val="20"/>
          <w:szCs w:val="20"/>
          <w:lang w:val="pl-PL" w:eastAsia="pl-PL"/>
        </w:rPr>
        <w:t>Z</w:t>
      </w:r>
      <w:r w:rsidR="00830F36">
        <w:rPr>
          <w:rFonts w:ascii="Arial Narrow" w:hAnsi="Arial Narrow" w:cs="Arial"/>
          <w:color w:val="000000"/>
          <w:sz w:val="20"/>
          <w:szCs w:val="20"/>
          <w:lang w:val="pl-PL" w:eastAsia="pl-PL"/>
        </w:rPr>
        <w:t>amawiającego i jeden dla Wykonawcy.</w:t>
      </w:r>
    </w:p>
    <w:p w:rsidR="00EA3D62" w:rsidRDefault="00EA3D62" w:rsidP="00051869">
      <w:pPr>
        <w:pStyle w:val="Akapitzlist"/>
        <w:numPr>
          <w:ilvl w:val="0"/>
          <w:numId w:val="17"/>
        </w:numPr>
        <w:spacing w:line="360" w:lineRule="auto"/>
        <w:ind w:left="426"/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Integraln</w:t>
      </w:r>
      <w:r w:rsidR="006C43CD">
        <w:rPr>
          <w:rFonts w:ascii="Arial Narrow" w:hAnsi="Arial Narrow" w:cs="Arial"/>
          <w:color w:val="000000"/>
          <w:sz w:val="20"/>
          <w:szCs w:val="20"/>
          <w:lang w:val="pl-PL" w:eastAsia="pl-PL"/>
        </w:rPr>
        <w:t>ą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częścią umowy są:</w:t>
      </w:r>
    </w:p>
    <w:p w:rsidR="00C5628B" w:rsidRDefault="00EA3D62" w:rsidP="00051869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Załącz</w:t>
      </w:r>
      <w:r w:rsidR="00A93AF4">
        <w:rPr>
          <w:rFonts w:ascii="Arial Narrow" w:hAnsi="Arial Narrow" w:cs="Arial"/>
          <w:color w:val="000000"/>
          <w:sz w:val="20"/>
          <w:szCs w:val="20"/>
          <w:lang w:val="pl-PL" w:eastAsia="pl-PL"/>
        </w:rPr>
        <w:t>nik nr 1 – Formularz ofertowy</w:t>
      </w:r>
    </w:p>
    <w:p w:rsidR="00EA3D62" w:rsidRPr="00EA3D62" w:rsidRDefault="00EA3D62" w:rsidP="00051869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Zał</w:t>
      </w:r>
      <w:r w:rsidR="006C43CD">
        <w:rPr>
          <w:rFonts w:ascii="Arial Narrow" w:hAnsi="Arial Narrow" w:cs="Arial"/>
          <w:color w:val="000000"/>
          <w:sz w:val="20"/>
          <w:szCs w:val="20"/>
          <w:lang w:val="pl-PL" w:eastAsia="pl-PL"/>
        </w:rPr>
        <w:t>ą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cznik nr 2 – Opis przedmiotu zamówienia</w:t>
      </w:r>
      <w:r w:rsidR="000E5423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+ rysunki</w:t>
      </w:r>
    </w:p>
    <w:p w:rsidR="000358F2" w:rsidRPr="000358F2" w:rsidRDefault="000358F2" w:rsidP="000358F2">
      <w:pPr>
        <w:spacing w:line="360" w:lineRule="auto"/>
        <w:ind w:left="720"/>
        <w:jc w:val="both"/>
        <w:rPr>
          <w:rFonts w:ascii="Arial Narrow" w:hAnsi="Arial Narrow" w:cs="Arial"/>
          <w:sz w:val="20"/>
          <w:szCs w:val="20"/>
          <w:lang w:val="pl-PL" w:eastAsia="pl-PL"/>
        </w:rPr>
      </w:pPr>
    </w:p>
    <w:p w:rsidR="000358F2" w:rsidRPr="000358F2" w:rsidRDefault="000358F2" w:rsidP="000358F2">
      <w:pPr>
        <w:spacing w:line="360" w:lineRule="auto"/>
        <w:ind w:left="708"/>
        <w:jc w:val="both"/>
        <w:rPr>
          <w:rFonts w:ascii="Arial Narrow" w:hAnsi="Arial Narrow" w:cs="Arial"/>
          <w:b/>
          <w:sz w:val="20"/>
          <w:szCs w:val="20"/>
          <w:lang w:val="pl-PL" w:eastAsia="pl-PL"/>
        </w:rPr>
      </w:pPr>
    </w:p>
    <w:p w:rsidR="00B931DF" w:rsidRPr="00EA3D62" w:rsidRDefault="000358F2" w:rsidP="00EA3D62">
      <w:pPr>
        <w:spacing w:line="360" w:lineRule="auto"/>
        <w:ind w:left="708"/>
        <w:jc w:val="both"/>
        <w:rPr>
          <w:rFonts w:ascii="Arial Narrow" w:hAnsi="Arial Narrow" w:cs="Arial"/>
          <w:b/>
          <w:sz w:val="20"/>
          <w:szCs w:val="20"/>
          <w:lang w:val="pl-PL" w:eastAsia="pl-PL"/>
        </w:rPr>
      </w:pPr>
      <w:r w:rsidRPr="000358F2">
        <w:rPr>
          <w:rFonts w:ascii="Arial Narrow" w:hAnsi="Arial Narrow" w:cs="Arial"/>
          <w:b/>
          <w:sz w:val="20"/>
          <w:szCs w:val="20"/>
          <w:lang w:val="pl-PL" w:eastAsia="pl-PL"/>
        </w:rPr>
        <w:t xml:space="preserve">        ZAMAWIAJĄCY</w:t>
      </w:r>
      <w:r w:rsidRPr="000358F2">
        <w:rPr>
          <w:rFonts w:ascii="Arial Narrow" w:hAnsi="Arial Narrow" w:cs="Arial"/>
          <w:b/>
          <w:sz w:val="20"/>
          <w:szCs w:val="20"/>
          <w:lang w:val="pl-PL" w:eastAsia="pl-PL"/>
        </w:rPr>
        <w:tab/>
      </w:r>
      <w:r w:rsidRPr="000358F2">
        <w:rPr>
          <w:rFonts w:ascii="Arial Narrow" w:hAnsi="Arial Narrow" w:cs="Arial"/>
          <w:b/>
          <w:sz w:val="20"/>
          <w:szCs w:val="20"/>
          <w:lang w:val="pl-PL" w:eastAsia="pl-PL"/>
        </w:rPr>
        <w:tab/>
        <w:t xml:space="preserve">    </w:t>
      </w:r>
      <w:r w:rsidRPr="000358F2">
        <w:rPr>
          <w:rFonts w:ascii="Arial Narrow" w:hAnsi="Arial Narrow" w:cs="Arial"/>
          <w:b/>
          <w:sz w:val="20"/>
          <w:szCs w:val="20"/>
          <w:lang w:val="pl-PL" w:eastAsia="pl-PL"/>
        </w:rPr>
        <w:tab/>
      </w:r>
      <w:r w:rsidRPr="000358F2">
        <w:rPr>
          <w:rFonts w:ascii="Arial Narrow" w:hAnsi="Arial Narrow" w:cs="Arial"/>
          <w:b/>
          <w:sz w:val="20"/>
          <w:szCs w:val="20"/>
          <w:lang w:val="pl-PL" w:eastAsia="pl-PL"/>
        </w:rPr>
        <w:tab/>
        <w:t xml:space="preserve">                                WYKONAWCA</w:t>
      </w:r>
    </w:p>
    <w:sectPr w:rsidR="00B931DF" w:rsidRPr="00EA3D62" w:rsidSect="00CC6BC1">
      <w:headerReference w:type="default" r:id="rId10"/>
      <w:footerReference w:type="default" r:id="rId11"/>
      <w:pgSz w:w="11906" w:h="16838"/>
      <w:pgMar w:top="1417" w:right="1417" w:bottom="1417" w:left="1417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BD9" w:rsidRDefault="00154BD9" w:rsidP="009A1121">
      <w:r>
        <w:separator/>
      </w:r>
    </w:p>
  </w:endnote>
  <w:endnote w:type="continuationSeparator" w:id="0">
    <w:p w:rsidR="00154BD9" w:rsidRDefault="00154BD9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38770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AF7338" w:rsidRDefault="00AF7338" w:rsidP="009112A3">
            <w:pPr>
              <w:pStyle w:val="Stopka"/>
              <w:jc w:val="center"/>
              <w:rPr>
                <w:rFonts w:cs="Arial"/>
                <w:sz w:val="15"/>
                <w:szCs w:val="15"/>
              </w:rPr>
            </w:pPr>
          </w:p>
          <w:p w:rsidR="00AF7338" w:rsidRDefault="00AF7338">
            <w:pPr>
              <w:pStyle w:val="Stopka"/>
              <w:jc w:val="center"/>
            </w:pPr>
            <w:proofErr w:type="spellStart"/>
            <w:r w:rsidRPr="009112A3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9112A3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A77EAE" w:rsidRPr="009112A3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9112A3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A77EAE" w:rsidRPr="009112A3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A85AA1">
              <w:rPr>
                <w:rFonts w:ascii="Arial Narrow" w:hAnsi="Arial Narrow"/>
                <w:b/>
                <w:noProof/>
                <w:sz w:val="14"/>
                <w:szCs w:val="14"/>
              </w:rPr>
              <w:t>5</w:t>
            </w:r>
            <w:r w:rsidR="00A77EAE" w:rsidRPr="009112A3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9112A3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A77EAE" w:rsidRPr="009112A3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9112A3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A77EAE" w:rsidRPr="009112A3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A85AA1">
              <w:rPr>
                <w:rFonts w:ascii="Arial Narrow" w:hAnsi="Arial Narrow"/>
                <w:b/>
                <w:noProof/>
                <w:sz w:val="14"/>
                <w:szCs w:val="14"/>
              </w:rPr>
              <w:t>5</w:t>
            </w:r>
            <w:r w:rsidR="00A77EAE" w:rsidRPr="009112A3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AF7338" w:rsidRPr="009A1121" w:rsidRDefault="00AF7338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BD9" w:rsidRDefault="00154BD9" w:rsidP="009A1121">
      <w:r>
        <w:separator/>
      </w:r>
    </w:p>
  </w:footnote>
  <w:footnote w:type="continuationSeparator" w:id="0">
    <w:p w:rsidR="00154BD9" w:rsidRDefault="00154BD9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338" w:rsidRPr="000838B2" w:rsidRDefault="00CC6BC1" w:rsidP="004472A4">
    <w:pPr>
      <w:spacing w:line="360" w:lineRule="auto"/>
      <w:rPr>
        <w:rFonts w:cs="Arial"/>
        <w:sz w:val="28"/>
        <w:szCs w:val="28"/>
      </w:rPr>
    </w:pPr>
    <w:r w:rsidRPr="000358F2">
      <w:rPr>
        <w:rFonts w:ascii="Arial Narrow" w:hAnsi="Arial Narrow" w:cs="Arial"/>
        <w:b/>
        <w:i/>
        <w:sz w:val="20"/>
        <w:szCs w:val="20"/>
        <w:lang w:val="pl-PL" w:eastAsia="pl-PL"/>
      </w:rPr>
      <w:t>WKD10c-2</w:t>
    </w:r>
    <w:r>
      <w:rPr>
        <w:rFonts w:ascii="Arial Narrow" w:hAnsi="Arial Narrow" w:cs="Arial"/>
        <w:b/>
        <w:i/>
        <w:sz w:val="20"/>
        <w:szCs w:val="20"/>
        <w:lang w:val="pl-PL" w:eastAsia="pl-PL"/>
      </w:rPr>
      <w:t>7-</w:t>
    </w:r>
    <w:r w:rsidR="00333B1B">
      <w:rPr>
        <w:rFonts w:ascii="Arial Narrow" w:hAnsi="Arial Narrow" w:cs="Arial"/>
        <w:b/>
        <w:i/>
        <w:sz w:val="20"/>
        <w:szCs w:val="20"/>
        <w:lang w:val="pl-PL" w:eastAsia="pl-PL"/>
      </w:rPr>
      <w:t>4</w:t>
    </w:r>
    <w:r w:rsidRPr="000358F2">
      <w:rPr>
        <w:rFonts w:ascii="Arial Narrow" w:hAnsi="Arial Narrow" w:cs="Arial"/>
        <w:b/>
        <w:i/>
        <w:sz w:val="20"/>
        <w:szCs w:val="20"/>
        <w:lang w:val="pl-PL" w:eastAsia="pl-PL"/>
      </w:rPr>
      <w:t>/201</w:t>
    </w:r>
    <w:r w:rsidR="00F14A0F">
      <w:rPr>
        <w:rFonts w:ascii="Arial Narrow" w:hAnsi="Arial Narrow" w:cs="Arial"/>
        <w:b/>
        <w:i/>
        <w:sz w:val="20"/>
        <w:szCs w:val="20"/>
        <w:lang w:val="pl-PL" w:eastAsia="pl-PL"/>
      </w:rPr>
      <w:t>8</w:t>
    </w:r>
    <w:r w:rsidRPr="000358F2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Pr="000358F2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Pr="000358F2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Pr="000358F2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Pr="000358F2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Pr="000358F2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Pr="000358F2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>
      <w:rPr>
        <w:rFonts w:ascii="Arial Narrow" w:hAnsi="Arial Narrow" w:cs="Arial"/>
        <w:b/>
        <w:i/>
        <w:sz w:val="20"/>
        <w:szCs w:val="20"/>
        <w:lang w:val="pl-PL" w:eastAsia="pl-PL"/>
      </w:rPr>
      <w:t xml:space="preserve">             </w:t>
    </w:r>
    <w:r w:rsidR="00644681">
      <w:rPr>
        <w:rFonts w:ascii="Arial Narrow" w:hAnsi="Arial Narrow" w:cs="Arial"/>
        <w:b/>
        <w:i/>
        <w:sz w:val="20"/>
        <w:szCs w:val="20"/>
        <w:lang w:val="pl-PL" w:eastAsia="pl-PL"/>
      </w:rPr>
      <w:t xml:space="preserve">      </w:t>
    </w:r>
    <w:r w:rsidRPr="000358F2">
      <w:rPr>
        <w:rFonts w:ascii="Arial Narrow" w:hAnsi="Arial Narrow" w:cs="Arial"/>
        <w:b/>
        <w:i/>
        <w:sz w:val="20"/>
        <w:szCs w:val="20"/>
        <w:lang w:val="pl-PL" w:eastAsia="pl-PL"/>
      </w:rPr>
      <w:t>Załącznik nr 4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9FD2B0B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5A2D0B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1318" w:hanging="360"/>
      </w:pPr>
      <w:rPr>
        <w:rFonts w:ascii="Wingdings" w:hAnsi="Wingdings"/>
      </w:rPr>
    </w:lvl>
  </w:abstractNum>
  <w:abstractNum w:abstractNumId="4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669"/>
        </w:tabs>
        <w:ind w:left="1533" w:hanging="453"/>
      </w:pPr>
      <w:rPr>
        <w:rFonts w:ascii="Courier New" w:hAnsi="Courier New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360"/>
      </w:pPr>
    </w:lvl>
  </w:abstractNum>
  <w:abstractNum w:abstractNumId="6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360"/>
      </w:pPr>
    </w:lvl>
  </w:abstractNum>
  <w:abstractNum w:abstractNumId="7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/>
      </w:rPr>
    </w:lvl>
  </w:abstractNum>
  <w:abstractNum w:abstractNumId="8" w15:restartNumberingAfterBreak="0">
    <w:nsid w:val="00000024"/>
    <w:multiLevelType w:val="multilevel"/>
    <w:tmpl w:val="00000024"/>
    <w:name w:val="WW8Num36"/>
    <w:lvl w:ilvl="0">
      <w:start w:val="1"/>
      <w:numFmt w:val="lowerLetter"/>
      <w:lvlText w:val="%1."/>
      <w:lvlJc w:val="left"/>
      <w:pPr>
        <w:tabs>
          <w:tab w:val="num" w:pos="0"/>
        </w:tabs>
        <w:ind w:left="131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3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5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7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9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91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3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5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78" w:hanging="180"/>
      </w:pPr>
    </w:lvl>
  </w:abstractNum>
  <w:abstractNum w:abstractNumId="9" w15:restartNumberingAfterBreak="0">
    <w:nsid w:val="00000027"/>
    <w:multiLevelType w:val="multilevel"/>
    <w:tmpl w:val="F500952C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28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85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</w:lvl>
  </w:abstractNum>
  <w:abstractNum w:abstractNumId="10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242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14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86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8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0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2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74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46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181" w:hanging="360"/>
      </w:pPr>
      <w:rPr>
        <w:rFonts w:ascii="Wingdings" w:hAnsi="Wingdings"/>
      </w:rPr>
    </w:lvl>
  </w:abstractNum>
  <w:abstractNum w:abstractNumId="11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1318"/>
        </w:tabs>
        <w:ind w:left="1318" w:hanging="360"/>
      </w:pPr>
    </w:lvl>
  </w:abstractNum>
  <w:abstractNum w:abstractNumId="12" w15:restartNumberingAfterBreak="0">
    <w:nsid w:val="00000049"/>
    <w:multiLevelType w:val="singleLevel"/>
    <w:tmpl w:val="00000049"/>
    <w:name w:val="WW8Num74"/>
    <w:lvl w:ilvl="0">
      <w:start w:val="1"/>
      <w:numFmt w:val="lowerLetter"/>
      <w:lvlText w:val="%1."/>
      <w:lvlJc w:val="left"/>
      <w:pPr>
        <w:tabs>
          <w:tab w:val="num" w:pos="0"/>
        </w:tabs>
        <w:ind w:left="2006" w:hanging="360"/>
      </w:pPr>
      <w:rPr>
        <w:rFonts w:ascii="Times New Roman" w:eastAsia="Calibri" w:hAnsi="Times New Roman" w:cs="Times New Roman"/>
      </w:rPr>
    </w:lvl>
  </w:abstractNum>
  <w:abstractNum w:abstractNumId="13" w15:restartNumberingAfterBreak="0">
    <w:nsid w:val="0000004B"/>
    <w:multiLevelType w:val="multilevel"/>
    <w:tmpl w:val="0000004B"/>
    <w:name w:val="WW8Num76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lowerRoman"/>
      <w:lvlText w:val="%3."/>
      <w:lvlJc w:val="left"/>
      <w:pPr>
        <w:tabs>
          <w:tab w:val="num" w:pos="1788"/>
        </w:tabs>
        <w:ind w:left="1788" w:hanging="18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>
      <w:start w:val="1"/>
      <w:numFmt w:val="lowerRoman"/>
      <w:lvlText w:val="%6."/>
      <w:lvlJc w:val="left"/>
      <w:pPr>
        <w:tabs>
          <w:tab w:val="num" w:pos="3948"/>
        </w:tabs>
        <w:ind w:left="3948" w:hanging="180"/>
      </w:pPr>
    </w:lvl>
    <w:lvl w:ilvl="6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>
      <w:start w:val="1"/>
      <w:numFmt w:val="lowerRoman"/>
      <w:lvlText w:val="%9."/>
      <w:lvlJc w:val="lef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0000004E"/>
    <w:multiLevelType w:val="singleLevel"/>
    <w:tmpl w:val="0000004E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</w:abstractNum>
  <w:abstractNum w:abstractNumId="15" w15:restartNumberingAfterBreak="0">
    <w:nsid w:val="00000057"/>
    <w:multiLevelType w:val="multilevel"/>
    <w:tmpl w:val="00000057"/>
    <w:name w:val="WW8Num88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669"/>
        </w:tabs>
        <w:ind w:left="1533" w:hanging="453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59"/>
    <w:multiLevelType w:val="multilevel"/>
    <w:tmpl w:val="590A37B4"/>
    <w:name w:val="WW8Num90"/>
    <w:lvl w:ilvl="0">
      <w:start w:val="1"/>
      <w:numFmt w:val="lowerLetter"/>
      <w:lvlText w:val="%1.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3087"/>
        </w:tabs>
        <w:ind w:left="3087" w:firstLine="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5247"/>
        </w:tabs>
        <w:ind w:left="5247" w:firstLine="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7407"/>
        </w:tabs>
        <w:ind w:left="7407" w:firstLine="0"/>
      </w:pPr>
      <w:rPr>
        <w:rFonts w:ascii="Symbol" w:hAnsi="Symbol"/>
      </w:rPr>
    </w:lvl>
  </w:abstractNum>
  <w:abstractNum w:abstractNumId="17" w15:restartNumberingAfterBreak="0">
    <w:nsid w:val="029C3924"/>
    <w:multiLevelType w:val="hybridMultilevel"/>
    <w:tmpl w:val="CEB480CC"/>
    <w:name w:val="WW8Num3922223"/>
    <w:lvl w:ilvl="0" w:tplc="9C248F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7A6186C"/>
    <w:multiLevelType w:val="multilevel"/>
    <w:tmpl w:val="A9CC83C2"/>
    <w:name w:val="WW8Num39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abstractNum w:abstractNumId="20" w15:restartNumberingAfterBreak="0">
    <w:nsid w:val="0914728C"/>
    <w:multiLevelType w:val="hybridMultilevel"/>
    <w:tmpl w:val="52866F1A"/>
    <w:name w:val="WW8Num8823"/>
    <w:lvl w:ilvl="0" w:tplc="0409000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18" w:hanging="360"/>
      </w:pPr>
      <w:rPr>
        <w:rFonts w:ascii="Wingdings" w:hAnsi="Wingdings" w:hint="default"/>
      </w:rPr>
    </w:lvl>
  </w:abstractNum>
  <w:abstractNum w:abstractNumId="21" w15:restartNumberingAfterBreak="0">
    <w:nsid w:val="0D214C1C"/>
    <w:multiLevelType w:val="hybridMultilevel"/>
    <w:tmpl w:val="11DEC3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664752">
      <w:start w:val="1"/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Arial" w:hAnsi="Arial" w:hint="default"/>
        <w:b w:val="0"/>
        <w:i w:val="0"/>
        <w:spacing w:val="0"/>
        <w:position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0914C11"/>
    <w:multiLevelType w:val="hybridMultilevel"/>
    <w:tmpl w:val="CF14A86C"/>
    <w:name w:val="WW8Num3922222"/>
    <w:lvl w:ilvl="0" w:tplc="A590FFD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60524B"/>
    <w:multiLevelType w:val="hybridMultilevel"/>
    <w:tmpl w:val="A8F8DFD2"/>
    <w:name w:val="WW8Num882222"/>
    <w:lvl w:ilvl="0" w:tplc="7CB823E4">
      <w:start w:val="11"/>
      <w:numFmt w:val="lowerLetter"/>
      <w:lvlText w:val="%1)"/>
      <w:lvlJc w:val="left"/>
      <w:pPr>
        <w:ind w:left="45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1AF30DA4"/>
    <w:multiLevelType w:val="hybridMultilevel"/>
    <w:tmpl w:val="969A0BC8"/>
    <w:lvl w:ilvl="0" w:tplc="3858F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7" w15:restartNumberingAfterBreak="0">
    <w:nsid w:val="1EF60D6C"/>
    <w:multiLevelType w:val="hybridMultilevel"/>
    <w:tmpl w:val="CEFC5248"/>
    <w:lvl w:ilvl="0" w:tplc="8B361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i w:val="0"/>
      </w:rPr>
    </w:lvl>
    <w:lvl w:ilvl="2" w:tplc="180AAEE8">
      <w:start w:val="1"/>
      <w:numFmt w:val="lowerLetter"/>
      <w:lvlText w:val="%3)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BC7263D"/>
    <w:multiLevelType w:val="hybridMultilevel"/>
    <w:tmpl w:val="C76E6150"/>
    <w:lvl w:ilvl="0" w:tplc="ADF068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D747DD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B12BED"/>
    <w:multiLevelType w:val="multilevel"/>
    <w:tmpl w:val="1E0E442E"/>
    <w:name w:val="WW8Num39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abstractNum w:abstractNumId="30" w15:restartNumberingAfterBreak="0">
    <w:nsid w:val="35F95719"/>
    <w:multiLevelType w:val="hybridMultilevel"/>
    <w:tmpl w:val="0F4405E8"/>
    <w:lvl w:ilvl="0" w:tplc="3C423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EF7157"/>
    <w:multiLevelType w:val="hybridMultilevel"/>
    <w:tmpl w:val="0F4405E8"/>
    <w:lvl w:ilvl="0" w:tplc="3C423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186FBA"/>
    <w:multiLevelType w:val="hybridMultilevel"/>
    <w:tmpl w:val="344EFCE8"/>
    <w:lvl w:ilvl="0" w:tplc="3858F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4905A0"/>
    <w:multiLevelType w:val="hybridMultilevel"/>
    <w:tmpl w:val="FC1AF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AD43AE"/>
    <w:multiLevelType w:val="hybridMultilevel"/>
    <w:tmpl w:val="6024DBE8"/>
    <w:name w:val="WW8Num88222"/>
    <w:lvl w:ilvl="0" w:tplc="04090017">
      <w:start w:val="1"/>
      <w:numFmt w:val="lowerLetter"/>
      <w:lvlText w:val="%1)"/>
      <w:lvlJc w:val="left"/>
      <w:pPr>
        <w:ind w:left="1678" w:hanging="360"/>
      </w:pPr>
    </w:lvl>
    <w:lvl w:ilvl="1" w:tplc="04090019" w:tentative="1">
      <w:start w:val="1"/>
      <w:numFmt w:val="lowerLetter"/>
      <w:lvlText w:val="%2."/>
      <w:lvlJc w:val="left"/>
      <w:pPr>
        <w:ind w:left="2398" w:hanging="360"/>
      </w:pPr>
    </w:lvl>
    <w:lvl w:ilvl="2" w:tplc="0409001B" w:tentative="1">
      <w:start w:val="1"/>
      <w:numFmt w:val="lowerRoman"/>
      <w:lvlText w:val="%3."/>
      <w:lvlJc w:val="right"/>
      <w:pPr>
        <w:ind w:left="3118" w:hanging="180"/>
      </w:pPr>
    </w:lvl>
    <w:lvl w:ilvl="3" w:tplc="0409000F" w:tentative="1">
      <w:start w:val="1"/>
      <w:numFmt w:val="decimal"/>
      <w:lvlText w:val="%4."/>
      <w:lvlJc w:val="left"/>
      <w:pPr>
        <w:ind w:left="3838" w:hanging="360"/>
      </w:pPr>
    </w:lvl>
    <w:lvl w:ilvl="4" w:tplc="04090017">
      <w:start w:val="1"/>
      <w:numFmt w:val="lowerLetter"/>
      <w:lvlText w:val="%5)"/>
      <w:lvlJc w:val="left"/>
      <w:pPr>
        <w:ind w:left="4558" w:hanging="360"/>
      </w:pPr>
    </w:lvl>
    <w:lvl w:ilvl="5" w:tplc="0409001B" w:tentative="1">
      <w:start w:val="1"/>
      <w:numFmt w:val="lowerRoman"/>
      <w:lvlText w:val="%6."/>
      <w:lvlJc w:val="right"/>
      <w:pPr>
        <w:ind w:left="5278" w:hanging="180"/>
      </w:pPr>
    </w:lvl>
    <w:lvl w:ilvl="6" w:tplc="0409000F" w:tentative="1">
      <w:start w:val="1"/>
      <w:numFmt w:val="decimal"/>
      <w:lvlText w:val="%7."/>
      <w:lvlJc w:val="left"/>
      <w:pPr>
        <w:ind w:left="5998" w:hanging="360"/>
      </w:pPr>
    </w:lvl>
    <w:lvl w:ilvl="7" w:tplc="04090019" w:tentative="1">
      <w:start w:val="1"/>
      <w:numFmt w:val="lowerLetter"/>
      <w:lvlText w:val="%8."/>
      <w:lvlJc w:val="left"/>
      <w:pPr>
        <w:ind w:left="6718" w:hanging="360"/>
      </w:pPr>
    </w:lvl>
    <w:lvl w:ilvl="8" w:tplc="0409001B" w:tentative="1">
      <w:start w:val="1"/>
      <w:numFmt w:val="lowerRoman"/>
      <w:lvlText w:val="%9."/>
      <w:lvlJc w:val="right"/>
      <w:pPr>
        <w:ind w:left="7438" w:hanging="180"/>
      </w:pPr>
    </w:lvl>
  </w:abstractNum>
  <w:abstractNum w:abstractNumId="35" w15:restartNumberingAfterBreak="0">
    <w:nsid w:val="58306A72"/>
    <w:multiLevelType w:val="multilevel"/>
    <w:tmpl w:val="AE06C672"/>
    <w:name w:val="WW8Num3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abstractNum w:abstractNumId="36" w15:restartNumberingAfterBreak="0">
    <w:nsid w:val="58B44923"/>
    <w:multiLevelType w:val="hybridMultilevel"/>
    <w:tmpl w:val="18EEA4C2"/>
    <w:lvl w:ilvl="0" w:tplc="C756DE6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 w15:restartNumberingAfterBreak="0">
    <w:nsid w:val="5A6A5B54"/>
    <w:multiLevelType w:val="singleLevel"/>
    <w:tmpl w:val="0415000F"/>
    <w:lvl w:ilvl="0">
      <w:start w:val="1"/>
      <w:numFmt w:val="decimal"/>
      <w:pStyle w:val="t3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8" w15:restartNumberingAfterBreak="0">
    <w:nsid w:val="5EC62ADF"/>
    <w:multiLevelType w:val="hybridMultilevel"/>
    <w:tmpl w:val="E62A948C"/>
    <w:lvl w:ilvl="0" w:tplc="78A6DA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613914F5"/>
    <w:multiLevelType w:val="hybridMultilevel"/>
    <w:tmpl w:val="F3407656"/>
    <w:name w:val="WW8Num392222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B65C77"/>
    <w:multiLevelType w:val="hybridMultilevel"/>
    <w:tmpl w:val="30D2604E"/>
    <w:name w:val="WW8Num392223"/>
    <w:lvl w:ilvl="0" w:tplc="034CEF7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C486D2" w:tentative="1">
      <w:start w:val="1"/>
      <w:numFmt w:val="lowerLetter"/>
      <w:lvlText w:val="%2."/>
      <w:lvlJc w:val="left"/>
      <w:pPr>
        <w:ind w:left="1440" w:hanging="360"/>
      </w:pPr>
    </w:lvl>
    <w:lvl w:ilvl="2" w:tplc="BCD84702" w:tentative="1">
      <w:start w:val="1"/>
      <w:numFmt w:val="lowerRoman"/>
      <w:lvlText w:val="%3."/>
      <w:lvlJc w:val="right"/>
      <w:pPr>
        <w:ind w:left="2160" w:hanging="180"/>
      </w:pPr>
    </w:lvl>
    <w:lvl w:ilvl="3" w:tplc="8AD6A298" w:tentative="1">
      <w:start w:val="1"/>
      <w:numFmt w:val="decimal"/>
      <w:lvlText w:val="%4."/>
      <w:lvlJc w:val="left"/>
      <w:pPr>
        <w:ind w:left="2880" w:hanging="360"/>
      </w:pPr>
    </w:lvl>
    <w:lvl w:ilvl="4" w:tplc="43C6890E" w:tentative="1">
      <w:start w:val="1"/>
      <w:numFmt w:val="lowerLetter"/>
      <w:lvlText w:val="%5."/>
      <w:lvlJc w:val="left"/>
      <w:pPr>
        <w:ind w:left="3600" w:hanging="360"/>
      </w:pPr>
    </w:lvl>
    <w:lvl w:ilvl="5" w:tplc="47A4AE66" w:tentative="1">
      <w:start w:val="1"/>
      <w:numFmt w:val="lowerRoman"/>
      <w:lvlText w:val="%6."/>
      <w:lvlJc w:val="right"/>
      <w:pPr>
        <w:ind w:left="4320" w:hanging="180"/>
      </w:pPr>
    </w:lvl>
    <w:lvl w:ilvl="6" w:tplc="288ABC10" w:tentative="1">
      <w:start w:val="1"/>
      <w:numFmt w:val="decimal"/>
      <w:lvlText w:val="%7."/>
      <w:lvlJc w:val="left"/>
      <w:pPr>
        <w:ind w:left="5040" w:hanging="360"/>
      </w:pPr>
    </w:lvl>
    <w:lvl w:ilvl="7" w:tplc="454AADEE" w:tentative="1">
      <w:start w:val="1"/>
      <w:numFmt w:val="lowerLetter"/>
      <w:lvlText w:val="%8."/>
      <w:lvlJc w:val="left"/>
      <w:pPr>
        <w:ind w:left="5760" w:hanging="360"/>
      </w:pPr>
    </w:lvl>
    <w:lvl w:ilvl="8" w:tplc="0D720D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6B69AC"/>
    <w:multiLevelType w:val="hybridMultilevel"/>
    <w:tmpl w:val="587291B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74D45F8"/>
    <w:multiLevelType w:val="hybridMultilevel"/>
    <w:tmpl w:val="1624E4D6"/>
    <w:lvl w:ilvl="0" w:tplc="04150011">
      <w:start w:val="1"/>
      <w:numFmt w:val="decimal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3" w15:restartNumberingAfterBreak="0">
    <w:nsid w:val="67E34FAA"/>
    <w:multiLevelType w:val="hybridMultilevel"/>
    <w:tmpl w:val="0BBC69C8"/>
    <w:name w:val="WW8Num3922232"/>
    <w:lvl w:ilvl="0" w:tplc="A42E144E">
      <w:start w:val="1"/>
      <w:numFmt w:val="decimal"/>
      <w:lvlText w:val="%1."/>
      <w:lvlJc w:val="left"/>
      <w:pPr>
        <w:ind w:left="720" w:hanging="360"/>
      </w:pPr>
    </w:lvl>
    <w:lvl w:ilvl="1" w:tplc="5A8C1C88" w:tentative="1">
      <w:start w:val="1"/>
      <w:numFmt w:val="lowerLetter"/>
      <w:lvlText w:val="%2."/>
      <w:lvlJc w:val="left"/>
      <w:pPr>
        <w:ind w:left="1440" w:hanging="360"/>
      </w:pPr>
    </w:lvl>
    <w:lvl w:ilvl="2" w:tplc="E1506000" w:tentative="1">
      <w:start w:val="1"/>
      <w:numFmt w:val="lowerRoman"/>
      <w:lvlText w:val="%3."/>
      <w:lvlJc w:val="right"/>
      <w:pPr>
        <w:ind w:left="2160" w:hanging="180"/>
      </w:pPr>
    </w:lvl>
    <w:lvl w:ilvl="3" w:tplc="5D0E4006" w:tentative="1">
      <w:start w:val="1"/>
      <w:numFmt w:val="decimal"/>
      <w:lvlText w:val="%4."/>
      <w:lvlJc w:val="left"/>
      <w:pPr>
        <w:ind w:left="2880" w:hanging="360"/>
      </w:pPr>
    </w:lvl>
    <w:lvl w:ilvl="4" w:tplc="BA6C58C2" w:tentative="1">
      <w:start w:val="1"/>
      <w:numFmt w:val="lowerLetter"/>
      <w:lvlText w:val="%5."/>
      <w:lvlJc w:val="left"/>
      <w:pPr>
        <w:ind w:left="3600" w:hanging="360"/>
      </w:pPr>
    </w:lvl>
    <w:lvl w:ilvl="5" w:tplc="87BE1820" w:tentative="1">
      <w:start w:val="1"/>
      <w:numFmt w:val="lowerRoman"/>
      <w:lvlText w:val="%6."/>
      <w:lvlJc w:val="right"/>
      <w:pPr>
        <w:ind w:left="4320" w:hanging="180"/>
      </w:pPr>
    </w:lvl>
    <w:lvl w:ilvl="6" w:tplc="FF4A8934" w:tentative="1">
      <w:start w:val="1"/>
      <w:numFmt w:val="decimal"/>
      <w:lvlText w:val="%7."/>
      <w:lvlJc w:val="left"/>
      <w:pPr>
        <w:ind w:left="5040" w:hanging="360"/>
      </w:pPr>
    </w:lvl>
    <w:lvl w:ilvl="7" w:tplc="1E82AC88" w:tentative="1">
      <w:start w:val="1"/>
      <w:numFmt w:val="lowerLetter"/>
      <w:lvlText w:val="%8."/>
      <w:lvlJc w:val="left"/>
      <w:pPr>
        <w:ind w:left="5760" w:hanging="360"/>
      </w:pPr>
    </w:lvl>
    <w:lvl w:ilvl="8" w:tplc="8EEECB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45" w15:restartNumberingAfterBreak="0">
    <w:nsid w:val="71DA7C0C"/>
    <w:multiLevelType w:val="hybridMultilevel"/>
    <w:tmpl w:val="662E8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966AE3"/>
    <w:multiLevelType w:val="multilevel"/>
    <w:tmpl w:val="C73E3D68"/>
    <w:name w:val="WW8Num392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num w:numId="1">
    <w:abstractNumId w:val="18"/>
  </w:num>
  <w:num w:numId="2">
    <w:abstractNumId w:val="24"/>
  </w:num>
  <w:num w:numId="3">
    <w:abstractNumId w:val="44"/>
  </w:num>
  <w:num w:numId="4">
    <w:abstractNumId w:val="26"/>
  </w:num>
  <w:num w:numId="5">
    <w:abstractNumId w:val="2"/>
  </w:num>
  <w:num w:numId="6">
    <w:abstractNumId w:val="1"/>
  </w:num>
  <w:num w:numId="7">
    <w:abstractNumId w:val="0"/>
  </w:num>
  <w:num w:numId="8">
    <w:abstractNumId w:val="37"/>
  </w:num>
  <w:num w:numId="9">
    <w:abstractNumId w:val="36"/>
  </w:num>
  <w:num w:numId="10">
    <w:abstractNumId w:val="27"/>
  </w:num>
  <w:num w:numId="11">
    <w:abstractNumId w:val="21"/>
  </w:num>
  <w:num w:numId="12">
    <w:abstractNumId w:val="38"/>
  </w:num>
  <w:num w:numId="13">
    <w:abstractNumId w:val="41"/>
  </w:num>
  <w:num w:numId="14">
    <w:abstractNumId w:val="30"/>
  </w:num>
  <w:num w:numId="15">
    <w:abstractNumId w:val="31"/>
  </w:num>
  <w:num w:numId="16">
    <w:abstractNumId w:val="33"/>
  </w:num>
  <w:num w:numId="17">
    <w:abstractNumId w:val="45"/>
  </w:num>
  <w:num w:numId="18">
    <w:abstractNumId w:val="42"/>
  </w:num>
  <w:num w:numId="19">
    <w:abstractNumId w:val="25"/>
  </w:num>
  <w:num w:numId="20">
    <w:abstractNumId w:val="28"/>
  </w:num>
  <w:num w:numId="21">
    <w:abstractNumId w:val="17"/>
  </w:num>
  <w:num w:numId="22">
    <w:abstractNumId w:val="3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0C"/>
    <w:rsid w:val="000001EB"/>
    <w:rsid w:val="00000373"/>
    <w:rsid w:val="00001CB0"/>
    <w:rsid w:val="00002009"/>
    <w:rsid w:val="00002371"/>
    <w:rsid w:val="000026FD"/>
    <w:rsid w:val="00002D5A"/>
    <w:rsid w:val="000031EB"/>
    <w:rsid w:val="00003769"/>
    <w:rsid w:val="00004103"/>
    <w:rsid w:val="00005A21"/>
    <w:rsid w:val="000060A4"/>
    <w:rsid w:val="00006E31"/>
    <w:rsid w:val="0000708E"/>
    <w:rsid w:val="000078F4"/>
    <w:rsid w:val="00010A50"/>
    <w:rsid w:val="00012730"/>
    <w:rsid w:val="00014055"/>
    <w:rsid w:val="00015538"/>
    <w:rsid w:val="00015EBC"/>
    <w:rsid w:val="00016457"/>
    <w:rsid w:val="00016EFF"/>
    <w:rsid w:val="000170C8"/>
    <w:rsid w:val="000177AF"/>
    <w:rsid w:val="00020216"/>
    <w:rsid w:val="00020B16"/>
    <w:rsid w:val="000215FF"/>
    <w:rsid w:val="0002166F"/>
    <w:rsid w:val="00021AF0"/>
    <w:rsid w:val="00022181"/>
    <w:rsid w:val="0002297F"/>
    <w:rsid w:val="00025141"/>
    <w:rsid w:val="0002569B"/>
    <w:rsid w:val="00025E89"/>
    <w:rsid w:val="000262E3"/>
    <w:rsid w:val="0002673F"/>
    <w:rsid w:val="00026A7E"/>
    <w:rsid w:val="00026E97"/>
    <w:rsid w:val="000278CC"/>
    <w:rsid w:val="000307B5"/>
    <w:rsid w:val="000309F8"/>
    <w:rsid w:val="00030C67"/>
    <w:rsid w:val="00030E6D"/>
    <w:rsid w:val="00032920"/>
    <w:rsid w:val="00032DB3"/>
    <w:rsid w:val="00033A14"/>
    <w:rsid w:val="0003486F"/>
    <w:rsid w:val="000350CF"/>
    <w:rsid w:val="000358F2"/>
    <w:rsid w:val="00035D36"/>
    <w:rsid w:val="000362DE"/>
    <w:rsid w:val="0003744F"/>
    <w:rsid w:val="00037E27"/>
    <w:rsid w:val="00040E4E"/>
    <w:rsid w:val="00042A2A"/>
    <w:rsid w:val="0004362A"/>
    <w:rsid w:val="0004429D"/>
    <w:rsid w:val="0004494A"/>
    <w:rsid w:val="00045279"/>
    <w:rsid w:val="00045F9E"/>
    <w:rsid w:val="0004611B"/>
    <w:rsid w:val="000470ED"/>
    <w:rsid w:val="00051763"/>
    <w:rsid w:val="00051869"/>
    <w:rsid w:val="00051A53"/>
    <w:rsid w:val="00051B1B"/>
    <w:rsid w:val="000523DF"/>
    <w:rsid w:val="000523EF"/>
    <w:rsid w:val="00053B0C"/>
    <w:rsid w:val="00054EE3"/>
    <w:rsid w:val="000563F5"/>
    <w:rsid w:val="000567E1"/>
    <w:rsid w:val="00057138"/>
    <w:rsid w:val="00057E1E"/>
    <w:rsid w:val="00060949"/>
    <w:rsid w:val="0006123A"/>
    <w:rsid w:val="0006136E"/>
    <w:rsid w:val="000618F7"/>
    <w:rsid w:val="00062B67"/>
    <w:rsid w:val="000636FD"/>
    <w:rsid w:val="00063E92"/>
    <w:rsid w:val="000642D9"/>
    <w:rsid w:val="00064654"/>
    <w:rsid w:val="00065258"/>
    <w:rsid w:val="00065274"/>
    <w:rsid w:val="000657DF"/>
    <w:rsid w:val="00065F32"/>
    <w:rsid w:val="000663A1"/>
    <w:rsid w:val="000666CC"/>
    <w:rsid w:val="00067284"/>
    <w:rsid w:val="00070F7E"/>
    <w:rsid w:val="0007170F"/>
    <w:rsid w:val="00071CD2"/>
    <w:rsid w:val="00072535"/>
    <w:rsid w:val="00072891"/>
    <w:rsid w:val="00073C9B"/>
    <w:rsid w:val="000740CA"/>
    <w:rsid w:val="00074E84"/>
    <w:rsid w:val="00075EAB"/>
    <w:rsid w:val="00075F70"/>
    <w:rsid w:val="00076281"/>
    <w:rsid w:val="000764F1"/>
    <w:rsid w:val="00076EBC"/>
    <w:rsid w:val="00077FB8"/>
    <w:rsid w:val="00081395"/>
    <w:rsid w:val="0008278F"/>
    <w:rsid w:val="000831FE"/>
    <w:rsid w:val="000838B2"/>
    <w:rsid w:val="000840C8"/>
    <w:rsid w:val="00085554"/>
    <w:rsid w:val="00086265"/>
    <w:rsid w:val="00086BE7"/>
    <w:rsid w:val="00087564"/>
    <w:rsid w:val="0009079B"/>
    <w:rsid w:val="00090A6D"/>
    <w:rsid w:val="00090DB5"/>
    <w:rsid w:val="00090E66"/>
    <w:rsid w:val="0009122B"/>
    <w:rsid w:val="000920B8"/>
    <w:rsid w:val="00092210"/>
    <w:rsid w:val="00092746"/>
    <w:rsid w:val="00092ED6"/>
    <w:rsid w:val="00093FE4"/>
    <w:rsid w:val="00094418"/>
    <w:rsid w:val="00095F0C"/>
    <w:rsid w:val="0009651E"/>
    <w:rsid w:val="000975DA"/>
    <w:rsid w:val="00097895"/>
    <w:rsid w:val="00097E66"/>
    <w:rsid w:val="000A08E0"/>
    <w:rsid w:val="000A0AE9"/>
    <w:rsid w:val="000A1320"/>
    <w:rsid w:val="000A1ADC"/>
    <w:rsid w:val="000A3571"/>
    <w:rsid w:val="000A4760"/>
    <w:rsid w:val="000A4FD9"/>
    <w:rsid w:val="000A6E79"/>
    <w:rsid w:val="000A6F4F"/>
    <w:rsid w:val="000A7A8C"/>
    <w:rsid w:val="000B00F8"/>
    <w:rsid w:val="000B12F6"/>
    <w:rsid w:val="000B1ED6"/>
    <w:rsid w:val="000B49D7"/>
    <w:rsid w:val="000B4DD5"/>
    <w:rsid w:val="000B5D4D"/>
    <w:rsid w:val="000B6339"/>
    <w:rsid w:val="000C0B5B"/>
    <w:rsid w:val="000C0CB8"/>
    <w:rsid w:val="000C0DE4"/>
    <w:rsid w:val="000C0EA9"/>
    <w:rsid w:val="000C1412"/>
    <w:rsid w:val="000C16F1"/>
    <w:rsid w:val="000C20E3"/>
    <w:rsid w:val="000C24B1"/>
    <w:rsid w:val="000C3217"/>
    <w:rsid w:val="000C4893"/>
    <w:rsid w:val="000C5362"/>
    <w:rsid w:val="000C588D"/>
    <w:rsid w:val="000C6056"/>
    <w:rsid w:val="000C620B"/>
    <w:rsid w:val="000C70AD"/>
    <w:rsid w:val="000C7510"/>
    <w:rsid w:val="000C7CA5"/>
    <w:rsid w:val="000D2FC8"/>
    <w:rsid w:val="000D32A9"/>
    <w:rsid w:val="000D44E9"/>
    <w:rsid w:val="000D450C"/>
    <w:rsid w:val="000D4DDD"/>
    <w:rsid w:val="000D5C86"/>
    <w:rsid w:val="000D72FA"/>
    <w:rsid w:val="000E00C7"/>
    <w:rsid w:val="000E099E"/>
    <w:rsid w:val="000E0E4E"/>
    <w:rsid w:val="000E14B2"/>
    <w:rsid w:val="000E14CE"/>
    <w:rsid w:val="000E20CF"/>
    <w:rsid w:val="000E2471"/>
    <w:rsid w:val="000E279E"/>
    <w:rsid w:val="000E29D2"/>
    <w:rsid w:val="000E2C5E"/>
    <w:rsid w:val="000E5423"/>
    <w:rsid w:val="000E5793"/>
    <w:rsid w:val="000E5D3D"/>
    <w:rsid w:val="000E6645"/>
    <w:rsid w:val="000E6731"/>
    <w:rsid w:val="000E6948"/>
    <w:rsid w:val="000F0CA2"/>
    <w:rsid w:val="000F165B"/>
    <w:rsid w:val="000F2608"/>
    <w:rsid w:val="000F29D3"/>
    <w:rsid w:val="000F48BD"/>
    <w:rsid w:val="000F4B50"/>
    <w:rsid w:val="000F564F"/>
    <w:rsid w:val="000F5B08"/>
    <w:rsid w:val="000F5D07"/>
    <w:rsid w:val="000F6323"/>
    <w:rsid w:val="000F7835"/>
    <w:rsid w:val="0010030A"/>
    <w:rsid w:val="0010087E"/>
    <w:rsid w:val="00102924"/>
    <w:rsid w:val="00102FA0"/>
    <w:rsid w:val="001037C6"/>
    <w:rsid w:val="00103B08"/>
    <w:rsid w:val="00104C91"/>
    <w:rsid w:val="0010512B"/>
    <w:rsid w:val="00105196"/>
    <w:rsid w:val="00105507"/>
    <w:rsid w:val="00105A03"/>
    <w:rsid w:val="00106C86"/>
    <w:rsid w:val="0010777F"/>
    <w:rsid w:val="00107D77"/>
    <w:rsid w:val="00110C90"/>
    <w:rsid w:val="00112156"/>
    <w:rsid w:val="001127E2"/>
    <w:rsid w:val="001132B4"/>
    <w:rsid w:val="0011366C"/>
    <w:rsid w:val="00114BE6"/>
    <w:rsid w:val="00116B39"/>
    <w:rsid w:val="00117164"/>
    <w:rsid w:val="0011719E"/>
    <w:rsid w:val="00117A43"/>
    <w:rsid w:val="00117ACD"/>
    <w:rsid w:val="00117DB9"/>
    <w:rsid w:val="00120350"/>
    <w:rsid w:val="001217E3"/>
    <w:rsid w:val="00122893"/>
    <w:rsid w:val="00123BB7"/>
    <w:rsid w:val="00124614"/>
    <w:rsid w:val="001253A2"/>
    <w:rsid w:val="0012552E"/>
    <w:rsid w:val="00125AEE"/>
    <w:rsid w:val="00126012"/>
    <w:rsid w:val="0012651B"/>
    <w:rsid w:val="0012733D"/>
    <w:rsid w:val="0012738E"/>
    <w:rsid w:val="001274F6"/>
    <w:rsid w:val="00127E64"/>
    <w:rsid w:val="00131463"/>
    <w:rsid w:val="00132072"/>
    <w:rsid w:val="00133183"/>
    <w:rsid w:val="001335DF"/>
    <w:rsid w:val="0013364B"/>
    <w:rsid w:val="001340DA"/>
    <w:rsid w:val="00135EB7"/>
    <w:rsid w:val="00136606"/>
    <w:rsid w:val="00137202"/>
    <w:rsid w:val="0013752D"/>
    <w:rsid w:val="0014044E"/>
    <w:rsid w:val="00140B5B"/>
    <w:rsid w:val="00140C66"/>
    <w:rsid w:val="00140E19"/>
    <w:rsid w:val="00140E6B"/>
    <w:rsid w:val="001411BA"/>
    <w:rsid w:val="00141230"/>
    <w:rsid w:val="00141A5D"/>
    <w:rsid w:val="00141A84"/>
    <w:rsid w:val="00141DCA"/>
    <w:rsid w:val="00141FC0"/>
    <w:rsid w:val="00142537"/>
    <w:rsid w:val="001427FA"/>
    <w:rsid w:val="00142DE9"/>
    <w:rsid w:val="00142E2E"/>
    <w:rsid w:val="001439A9"/>
    <w:rsid w:val="001441DE"/>
    <w:rsid w:val="00144FA3"/>
    <w:rsid w:val="0014692B"/>
    <w:rsid w:val="00147A97"/>
    <w:rsid w:val="001501F6"/>
    <w:rsid w:val="00150A17"/>
    <w:rsid w:val="0015194D"/>
    <w:rsid w:val="00151C89"/>
    <w:rsid w:val="00153E87"/>
    <w:rsid w:val="00154060"/>
    <w:rsid w:val="0015411A"/>
    <w:rsid w:val="00154758"/>
    <w:rsid w:val="00154BD9"/>
    <w:rsid w:val="00155D2B"/>
    <w:rsid w:val="001564A1"/>
    <w:rsid w:val="00157757"/>
    <w:rsid w:val="001603FB"/>
    <w:rsid w:val="00160A10"/>
    <w:rsid w:val="00161218"/>
    <w:rsid w:val="00162C31"/>
    <w:rsid w:val="001632C0"/>
    <w:rsid w:val="001658A0"/>
    <w:rsid w:val="00165A76"/>
    <w:rsid w:val="001664B5"/>
    <w:rsid w:val="00166E48"/>
    <w:rsid w:val="00170953"/>
    <w:rsid w:val="00171F1A"/>
    <w:rsid w:val="00172880"/>
    <w:rsid w:val="001728FD"/>
    <w:rsid w:val="001736B8"/>
    <w:rsid w:val="0017387E"/>
    <w:rsid w:val="00173DEE"/>
    <w:rsid w:val="00176678"/>
    <w:rsid w:val="001774E2"/>
    <w:rsid w:val="00177BE2"/>
    <w:rsid w:val="00177F42"/>
    <w:rsid w:val="00180738"/>
    <w:rsid w:val="00181090"/>
    <w:rsid w:val="00182035"/>
    <w:rsid w:val="001821AA"/>
    <w:rsid w:val="00182497"/>
    <w:rsid w:val="0018487E"/>
    <w:rsid w:val="00184F8E"/>
    <w:rsid w:val="00185EF3"/>
    <w:rsid w:val="00186687"/>
    <w:rsid w:val="001872EF"/>
    <w:rsid w:val="001875B2"/>
    <w:rsid w:val="00187696"/>
    <w:rsid w:val="00187ADE"/>
    <w:rsid w:val="00190125"/>
    <w:rsid w:val="00190297"/>
    <w:rsid w:val="0019120A"/>
    <w:rsid w:val="00192632"/>
    <w:rsid w:val="0019384C"/>
    <w:rsid w:val="001946AD"/>
    <w:rsid w:val="00195567"/>
    <w:rsid w:val="001956C4"/>
    <w:rsid w:val="00195920"/>
    <w:rsid w:val="00195D04"/>
    <w:rsid w:val="00196AB1"/>
    <w:rsid w:val="001A008C"/>
    <w:rsid w:val="001A15A7"/>
    <w:rsid w:val="001A1687"/>
    <w:rsid w:val="001A27A6"/>
    <w:rsid w:val="001A285C"/>
    <w:rsid w:val="001A2CA4"/>
    <w:rsid w:val="001A2D5A"/>
    <w:rsid w:val="001A3784"/>
    <w:rsid w:val="001A383C"/>
    <w:rsid w:val="001A4DC8"/>
    <w:rsid w:val="001A5243"/>
    <w:rsid w:val="001A6B24"/>
    <w:rsid w:val="001B0B3D"/>
    <w:rsid w:val="001B0C45"/>
    <w:rsid w:val="001B15EE"/>
    <w:rsid w:val="001B19CE"/>
    <w:rsid w:val="001B2785"/>
    <w:rsid w:val="001B3039"/>
    <w:rsid w:val="001B7E66"/>
    <w:rsid w:val="001C02ED"/>
    <w:rsid w:val="001C05D7"/>
    <w:rsid w:val="001C062C"/>
    <w:rsid w:val="001C0664"/>
    <w:rsid w:val="001C178D"/>
    <w:rsid w:val="001C1F88"/>
    <w:rsid w:val="001C34A3"/>
    <w:rsid w:val="001C480B"/>
    <w:rsid w:val="001C4D4F"/>
    <w:rsid w:val="001C53B3"/>
    <w:rsid w:val="001C619E"/>
    <w:rsid w:val="001C6915"/>
    <w:rsid w:val="001C7506"/>
    <w:rsid w:val="001D0251"/>
    <w:rsid w:val="001D03CC"/>
    <w:rsid w:val="001D0EBB"/>
    <w:rsid w:val="001D133F"/>
    <w:rsid w:val="001D38BE"/>
    <w:rsid w:val="001D4736"/>
    <w:rsid w:val="001D64A8"/>
    <w:rsid w:val="001D6665"/>
    <w:rsid w:val="001D6845"/>
    <w:rsid w:val="001E1D09"/>
    <w:rsid w:val="001E350E"/>
    <w:rsid w:val="001E4AE1"/>
    <w:rsid w:val="001E7825"/>
    <w:rsid w:val="001E7EA7"/>
    <w:rsid w:val="001F0B83"/>
    <w:rsid w:val="001F1361"/>
    <w:rsid w:val="001F14AE"/>
    <w:rsid w:val="001F20DF"/>
    <w:rsid w:val="001F30C2"/>
    <w:rsid w:val="001F3BC6"/>
    <w:rsid w:val="001F3FA8"/>
    <w:rsid w:val="001F47CE"/>
    <w:rsid w:val="001F5B7D"/>
    <w:rsid w:val="001F62A6"/>
    <w:rsid w:val="00200FAE"/>
    <w:rsid w:val="00201357"/>
    <w:rsid w:val="002013B1"/>
    <w:rsid w:val="00203926"/>
    <w:rsid w:val="00204487"/>
    <w:rsid w:val="00204AF6"/>
    <w:rsid w:val="00205753"/>
    <w:rsid w:val="00210462"/>
    <w:rsid w:val="00210A3B"/>
    <w:rsid w:val="00211F32"/>
    <w:rsid w:val="00212C39"/>
    <w:rsid w:val="00213435"/>
    <w:rsid w:val="00213575"/>
    <w:rsid w:val="002144DF"/>
    <w:rsid w:val="00214EF0"/>
    <w:rsid w:val="00215E9F"/>
    <w:rsid w:val="00215FFF"/>
    <w:rsid w:val="00216123"/>
    <w:rsid w:val="00216FBB"/>
    <w:rsid w:val="00220589"/>
    <w:rsid w:val="00220681"/>
    <w:rsid w:val="00220C59"/>
    <w:rsid w:val="002210D8"/>
    <w:rsid w:val="002214D8"/>
    <w:rsid w:val="00221A6D"/>
    <w:rsid w:val="00222793"/>
    <w:rsid w:val="002251A3"/>
    <w:rsid w:val="0022534D"/>
    <w:rsid w:val="00226F09"/>
    <w:rsid w:val="00227AE8"/>
    <w:rsid w:val="00230D9A"/>
    <w:rsid w:val="00231707"/>
    <w:rsid w:val="00233066"/>
    <w:rsid w:val="002337CA"/>
    <w:rsid w:val="00234BA3"/>
    <w:rsid w:val="00235066"/>
    <w:rsid w:val="00236695"/>
    <w:rsid w:val="00240E88"/>
    <w:rsid w:val="00240E8D"/>
    <w:rsid w:val="00240FF7"/>
    <w:rsid w:val="002426DE"/>
    <w:rsid w:val="00243B03"/>
    <w:rsid w:val="00243F58"/>
    <w:rsid w:val="0024434F"/>
    <w:rsid w:val="0024514A"/>
    <w:rsid w:val="0024589C"/>
    <w:rsid w:val="00245A79"/>
    <w:rsid w:val="00245CF9"/>
    <w:rsid w:val="002473CE"/>
    <w:rsid w:val="00250469"/>
    <w:rsid w:val="00250C0C"/>
    <w:rsid w:val="00251155"/>
    <w:rsid w:val="00254B54"/>
    <w:rsid w:val="00255B50"/>
    <w:rsid w:val="0025625E"/>
    <w:rsid w:val="00257434"/>
    <w:rsid w:val="00260FD1"/>
    <w:rsid w:val="0026100C"/>
    <w:rsid w:val="002636F8"/>
    <w:rsid w:val="00263BC5"/>
    <w:rsid w:val="00263ED7"/>
    <w:rsid w:val="002648FC"/>
    <w:rsid w:val="00264AC4"/>
    <w:rsid w:val="00266044"/>
    <w:rsid w:val="00267632"/>
    <w:rsid w:val="002704F2"/>
    <w:rsid w:val="0027084A"/>
    <w:rsid w:val="0027202E"/>
    <w:rsid w:val="0027276D"/>
    <w:rsid w:val="002727D2"/>
    <w:rsid w:val="0027296E"/>
    <w:rsid w:val="00273FC4"/>
    <w:rsid w:val="00274277"/>
    <w:rsid w:val="00274E61"/>
    <w:rsid w:val="002751CC"/>
    <w:rsid w:val="002753C5"/>
    <w:rsid w:val="002754C1"/>
    <w:rsid w:val="002754FB"/>
    <w:rsid w:val="00275F1C"/>
    <w:rsid w:val="00280349"/>
    <w:rsid w:val="00280A25"/>
    <w:rsid w:val="00280DBB"/>
    <w:rsid w:val="00281226"/>
    <w:rsid w:val="002818CF"/>
    <w:rsid w:val="0028283B"/>
    <w:rsid w:val="00282990"/>
    <w:rsid w:val="00283227"/>
    <w:rsid w:val="00284293"/>
    <w:rsid w:val="002853C7"/>
    <w:rsid w:val="002855CF"/>
    <w:rsid w:val="0029067E"/>
    <w:rsid w:val="002910F3"/>
    <w:rsid w:val="00291597"/>
    <w:rsid w:val="00292A17"/>
    <w:rsid w:val="0029354D"/>
    <w:rsid w:val="002938EC"/>
    <w:rsid w:val="00293CD8"/>
    <w:rsid w:val="0029466E"/>
    <w:rsid w:val="002951C8"/>
    <w:rsid w:val="00295967"/>
    <w:rsid w:val="00297160"/>
    <w:rsid w:val="00297C27"/>
    <w:rsid w:val="00297EDB"/>
    <w:rsid w:val="002A0905"/>
    <w:rsid w:val="002A10AE"/>
    <w:rsid w:val="002A1705"/>
    <w:rsid w:val="002A2632"/>
    <w:rsid w:val="002A33FD"/>
    <w:rsid w:val="002A4748"/>
    <w:rsid w:val="002A4F31"/>
    <w:rsid w:val="002A522D"/>
    <w:rsid w:val="002A5242"/>
    <w:rsid w:val="002A572B"/>
    <w:rsid w:val="002A6643"/>
    <w:rsid w:val="002A6670"/>
    <w:rsid w:val="002A6DC8"/>
    <w:rsid w:val="002A6F68"/>
    <w:rsid w:val="002A7992"/>
    <w:rsid w:val="002B07DA"/>
    <w:rsid w:val="002B1D81"/>
    <w:rsid w:val="002B231B"/>
    <w:rsid w:val="002B363F"/>
    <w:rsid w:val="002B3D08"/>
    <w:rsid w:val="002B4AF0"/>
    <w:rsid w:val="002B4F80"/>
    <w:rsid w:val="002B6B94"/>
    <w:rsid w:val="002B7718"/>
    <w:rsid w:val="002B7AF9"/>
    <w:rsid w:val="002C138A"/>
    <w:rsid w:val="002C1577"/>
    <w:rsid w:val="002C1664"/>
    <w:rsid w:val="002C1674"/>
    <w:rsid w:val="002C1EDA"/>
    <w:rsid w:val="002C1F8B"/>
    <w:rsid w:val="002C232B"/>
    <w:rsid w:val="002C328A"/>
    <w:rsid w:val="002C3549"/>
    <w:rsid w:val="002C3C51"/>
    <w:rsid w:val="002C4BE5"/>
    <w:rsid w:val="002C562D"/>
    <w:rsid w:val="002C580C"/>
    <w:rsid w:val="002C58C4"/>
    <w:rsid w:val="002C5CD6"/>
    <w:rsid w:val="002C6411"/>
    <w:rsid w:val="002C6841"/>
    <w:rsid w:val="002D019A"/>
    <w:rsid w:val="002D1AB5"/>
    <w:rsid w:val="002D3C44"/>
    <w:rsid w:val="002D3EC4"/>
    <w:rsid w:val="002D52B6"/>
    <w:rsid w:val="002D689F"/>
    <w:rsid w:val="002D72A1"/>
    <w:rsid w:val="002D7CDB"/>
    <w:rsid w:val="002E1AF1"/>
    <w:rsid w:val="002E1D33"/>
    <w:rsid w:val="002E3F13"/>
    <w:rsid w:val="002E487D"/>
    <w:rsid w:val="002E530F"/>
    <w:rsid w:val="002E6E20"/>
    <w:rsid w:val="002E756B"/>
    <w:rsid w:val="002F0D07"/>
    <w:rsid w:val="002F106D"/>
    <w:rsid w:val="002F16C3"/>
    <w:rsid w:val="002F194E"/>
    <w:rsid w:val="002F1B1E"/>
    <w:rsid w:val="002F247B"/>
    <w:rsid w:val="002F24DE"/>
    <w:rsid w:val="002F4050"/>
    <w:rsid w:val="002F490F"/>
    <w:rsid w:val="002F4C15"/>
    <w:rsid w:val="002F4F9E"/>
    <w:rsid w:val="002F6A33"/>
    <w:rsid w:val="002F71F2"/>
    <w:rsid w:val="002F78BE"/>
    <w:rsid w:val="002F7EB1"/>
    <w:rsid w:val="003001E5"/>
    <w:rsid w:val="003007E9"/>
    <w:rsid w:val="00300BD1"/>
    <w:rsid w:val="00302EFD"/>
    <w:rsid w:val="00303B87"/>
    <w:rsid w:val="00304AA6"/>
    <w:rsid w:val="00305861"/>
    <w:rsid w:val="00305A5F"/>
    <w:rsid w:val="0030619B"/>
    <w:rsid w:val="003066F8"/>
    <w:rsid w:val="003067E0"/>
    <w:rsid w:val="003079DC"/>
    <w:rsid w:val="00307CF2"/>
    <w:rsid w:val="00310D05"/>
    <w:rsid w:val="00310F89"/>
    <w:rsid w:val="003128EE"/>
    <w:rsid w:val="00312A97"/>
    <w:rsid w:val="00312BF7"/>
    <w:rsid w:val="0031377B"/>
    <w:rsid w:val="0031381E"/>
    <w:rsid w:val="00314137"/>
    <w:rsid w:val="003157B4"/>
    <w:rsid w:val="003163F5"/>
    <w:rsid w:val="003179B1"/>
    <w:rsid w:val="00320977"/>
    <w:rsid w:val="00320A44"/>
    <w:rsid w:val="00321608"/>
    <w:rsid w:val="00324C2F"/>
    <w:rsid w:val="00325C8F"/>
    <w:rsid w:val="00325F7E"/>
    <w:rsid w:val="00326304"/>
    <w:rsid w:val="00326816"/>
    <w:rsid w:val="0032724C"/>
    <w:rsid w:val="00331A08"/>
    <w:rsid w:val="0033281D"/>
    <w:rsid w:val="0033396F"/>
    <w:rsid w:val="00333B1B"/>
    <w:rsid w:val="00333EEC"/>
    <w:rsid w:val="00335F86"/>
    <w:rsid w:val="0033649F"/>
    <w:rsid w:val="0033789B"/>
    <w:rsid w:val="00337989"/>
    <w:rsid w:val="003406CE"/>
    <w:rsid w:val="00340824"/>
    <w:rsid w:val="00340B9D"/>
    <w:rsid w:val="00340E84"/>
    <w:rsid w:val="00341EA4"/>
    <w:rsid w:val="00342931"/>
    <w:rsid w:val="003449D0"/>
    <w:rsid w:val="00344EDA"/>
    <w:rsid w:val="00345367"/>
    <w:rsid w:val="003454E7"/>
    <w:rsid w:val="00345A2B"/>
    <w:rsid w:val="0034612F"/>
    <w:rsid w:val="00346FD1"/>
    <w:rsid w:val="00350EFA"/>
    <w:rsid w:val="003516B2"/>
    <w:rsid w:val="003519A3"/>
    <w:rsid w:val="00351EDF"/>
    <w:rsid w:val="00352C54"/>
    <w:rsid w:val="00352C83"/>
    <w:rsid w:val="003538C8"/>
    <w:rsid w:val="00353B54"/>
    <w:rsid w:val="00354ED8"/>
    <w:rsid w:val="00355120"/>
    <w:rsid w:val="00355221"/>
    <w:rsid w:val="0035569F"/>
    <w:rsid w:val="003601DE"/>
    <w:rsid w:val="00360CA0"/>
    <w:rsid w:val="00360FAB"/>
    <w:rsid w:val="0036126E"/>
    <w:rsid w:val="003615BC"/>
    <w:rsid w:val="00362014"/>
    <w:rsid w:val="00362C56"/>
    <w:rsid w:val="003645FA"/>
    <w:rsid w:val="0036533A"/>
    <w:rsid w:val="003656B3"/>
    <w:rsid w:val="003657BE"/>
    <w:rsid w:val="00366910"/>
    <w:rsid w:val="003679C5"/>
    <w:rsid w:val="00370F1B"/>
    <w:rsid w:val="00370FF9"/>
    <w:rsid w:val="00372C95"/>
    <w:rsid w:val="00372FE8"/>
    <w:rsid w:val="0037350C"/>
    <w:rsid w:val="00373A0F"/>
    <w:rsid w:val="0037416F"/>
    <w:rsid w:val="003750DE"/>
    <w:rsid w:val="0037570D"/>
    <w:rsid w:val="00375CAB"/>
    <w:rsid w:val="00377AD4"/>
    <w:rsid w:val="00380179"/>
    <w:rsid w:val="00380B5E"/>
    <w:rsid w:val="003812DF"/>
    <w:rsid w:val="00381C73"/>
    <w:rsid w:val="0038252D"/>
    <w:rsid w:val="00385682"/>
    <w:rsid w:val="00385908"/>
    <w:rsid w:val="0038645B"/>
    <w:rsid w:val="00386733"/>
    <w:rsid w:val="0038682D"/>
    <w:rsid w:val="003875E2"/>
    <w:rsid w:val="00390A9F"/>
    <w:rsid w:val="0039283F"/>
    <w:rsid w:val="00392C5A"/>
    <w:rsid w:val="00392D54"/>
    <w:rsid w:val="00393BCD"/>
    <w:rsid w:val="00394A52"/>
    <w:rsid w:val="00394F83"/>
    <w:rsid w:val="00395122"/>
    <w:rsid w:val="00395342"/>
    <w:rsid w:val="00395514"/>
    <w:rsid w:val="00397B77"/>
    <w:rsid w:val="00397D15"/>
    <w:rsid w:val="003A3FE4"/>
    <w:rsid w:val="003A43C3"/>
    <w:rsid w:val="003A4D5B"/>
    <w:rsid w:val="003A51B4"/>
    <w:rsid w:val="003A528C"/>
    <w:rsid w:val="003A5916"/>
    <w:rsid w:val="003B02D2"/>
    <w:rsid w:val="003B07F1"/>
    <w:rsid w:val="003B17E2"/>
    <w:rsid w:val="003B1CBE"/>
    <w:rsid w:val="003B27E6"/>
    <w:rsid w:val="003B2CA9"/>
    <w:rsid w:val="003B4925"/>
    <w:rsid w:val="003B4D9F"/>
    <w:rsid w:val="003B59B0"/>
    <w:rsid w:val="003B5FD3"/>
    <w:rsid w:val="003B6BB8"/>
    <w:rsid w:val="003B75AB"/>
    <w:rsid w:val="003C0772"/>
    <w:rsid w:val="003C1C38"/>
    <w:rsid w:val="003C35BF"/>
    <w:rsid w:val="003C4DA0"/>
    <w:rsid w:val="003C4DED"/>
    <w:rsid w:val="003C575D"/>
    <w:rsid w:val="003C58AD"/>
    <w:rsid w:val="003C5FA3"/>
    <w:rsid w:val="003C6E1E"/>
    <w:rsid w:val="003C72AF"/>
    <w:rsid w:val="003C7F0B"/>
    <w:rsid w:val="003D07F4"/>
    <w:rsid w:val="003D1637"/>
    <w:rsid w:val="003D2BF6"/>
    <w:rsid w:val="003D435E"/>
    <w:rsid w:val="003D4F8C"/>
    <w:rsid w:val="003D55C2"/>
    <w:rsid w:val="003D6DEB"/>
    <w:rsid w:val="003D7059"/>
    <w:rsid w:val="003D78B2"/>
    <w:rsid w:val="003E0A9C"/>
    <w:rsid w:val="003E0D1F"/>
    <w:rsid w:val="003E10B0"/>
    <w:rsid w:val="003E1516"/>
    <w:rsid w:val="003E1A1D"/>
    <w:rsid w:val="003E1AD6"/>
    <w:rsid w:val="003E1E99"/>
    <w:rsid w:val="003E305D"/>
    <w:rsid w:val="003E36A1"/>
    <w:rsid w:val="003E390D"/>
    <w:rsid w:val="003E480F"/>
    <w:rsid w:val="003E5936"/>
    <w:rsid w:val="003E5B46"/>
    <w:rsid w:val="003E5E74"/>
    <w:rsid w:val="003F05F3"/>
    <w:rsid w:val="003F113A"/>
    <w:rsid w:val="003F3413"/>
    <w:rsid w:val="003F581B"/>
    <w:rsid w:val="003F5BA7"/>
    <w:rsid w:val="003F5C4F"/>
    <w:rsid w:val="003F6BE8"/>
    <w:rsid w:val="004007A2"/>
    <w:rsid w:val="00401299"/>
    <w:rsid w:val="0040135F"/>
    <w:rsid w:val="00401D25"/>
    <w:rsid w:val="004029BE"/>
    <w:rsid w:val="00402EEC"/>
    <w:rsid w:val="00403742"/>
    <w:rsid w:val="0040396F"/>
    <w:rsid w:val="00404493"/>
    <w:rsid w:val="00405AD2"/>
    <w:rsid w:val="00406555"/>
    <w:rsid w:val="00406DCF"/>
    <w:rsid w:val="004070E9"/>
    <w:rsid w:val="00410ACD"/>
    <w:rsid w:val="00412E47"/>
    <w:rsid w:val="00413538"/>
    <w:rsid w:val="00415C59"/>
    <w:rsid w:val="0041620F"/>
    <w:rsid w:val="00417476"/>
    <w:rsid w:val="0041759A"/>
    <w:rsid w:val="00420048"/>
    <w:rsid w:val="00420522"/>
    <w:rsid w:val="004207EC"/>
    <w:rsid w:val="00420814"/>
    <w:rsid w:val="00420B21"/>
    <w:rsid w:val="00421921"/>
    <w:rsid w:val="00422235"/>
    <w:rsid w:val="004272F7"/>
    <w:rsid w:val="004279A6"/>
    <w:rsid w:val="00430979"/>
    <w:rsid w:val="00430E34"/>
    <w:rsid w:val="00431D77"/>
    <w:rsid w:val="00432901"/>
    <w:rsid w:val="00432EF3"/>
    <w:rsid w:val="00433961"/>
    <w:rsid w:val="0043512E"/>
    <w:rsid w:val="00435325"/>
    <w:rsid w:val="00436954"/>
    <w:rsid w:val="0044013B"/>
    <w:rsid w:val="00440B04"/>
    <w:rsid w:val="0044153A"/>
    <w:rsid w:val="0044353D"/>
    <w:rsid w:val="00444718"/>
    <w:rsid w:val="00444C6A"/>
    <w:rsid w:val="00444FDC"/>
    <w:rsid w:val="00446CB9"/>
    <w:rsid w:val="004470A0"/>
    <w:rsid w:val="004472A4"/>
    <w:rsid w:val="00450030"/>
    <w:rsid w:val="0045019B"/>
    <w:rsid w:val="0045027E"/>
    <w:rsid w:val="004514ED"/>
    <w:rsid w:val="00451BF3"/>
    <w:rsid w:val="00452365"/>
    <w:rsid w:val="004533BE"/>
    <w:rsid w:val="00454DC8"/>
    <w:rsid w:val="00454F30"/>
    <w:rsid w:val="00455C80"/>
    <w:rsid w:val="0045631C"/>
    <w:rsid w:val="004570B2"/>
    <w:rsid w:val="00457321"/>
    <w:rsid w:val="00461547"/>
    <w:rsid w:val="00461B85"/>
    <w:rsid w:val="00462640"/>
    <w:rsid w:val="00463BC4"/>
    <w:rsid w:val="00464C79"/>
    <w:rsid w:val="00464FEE"/>
    <w:rsid w:val="0046530C"/>
    <w:rsid w:val="004656F2"/>
    <w:rsid w:val="00465963"/>
    <w:rsid w:val="00465C12"/>
    <w:rsid w:val="00465DEE"/>
    <w:rsid w:val="00466B0D"/>
    <w:rsid w:val="00467053"/>
    <w:rsid w:val="004674AB"/>
    <w:rsid w:val="004704F7"/>
    <w:rsid w:val="00472270"/>
    <w:rsid w:val="00472635"/>
    <w:rsid w:val="004726B9"/>
    <w:rsid w:val="00472BF3"/>
    <w:rsid w:val="00474621"/>
    <w:rsid w:val="00476545"/>
    <w:rsid w:val="0047781B"/>
    <w:rsid w:val="00477C87"/>
    <w:rsid w:val="0048001A"/>
    <w:rsid w:val="004800CE"/>
    <w:rsid w:val="00480BF3"/>
    <w:rsid w:val="00481F9C"/>
    <w:rsid w:val="00481FAF"/>
    <w:rsid w:val="00482045"/>
    <w:rsid w:val="00482B34"/>
    <w:rsid w:val="00482B3F"/>
    <w:rsid w:val="00482F31"/>
    <w:rsid w:val="004832BF"/>
    <w:rsid w:val="0048355F"/>
    <w:rsid w:val="00483CAD"/>
    <w:rsid w:val="00483F2A"/>
    <w:rsid w:val="00484F22"/>
    <w:rsid w:val="00485809"/>
    <w:rsid w:val="004864BE"/>
    <w:rsid w:val="0048714C"/>
    <w:rsid w:val="00487575"/>
    <w:rsid w:val="004878D7"/>
    <w:rsid w:val="00487A3F"/>
    <w:rsid w:val="00487B7C"/>
    <w:rsid w:val="004910DD"/>
    <w:rsid w:val="0049152E"/>
    <w:rsid w:val="00491BF2"/>
    <w:rsid w:val="004931E0"/>
    <w:rsid w:val="004932F1"/>
    <w:rsid w:val="00493C88"/>
    <w:rsid w:val="00493CCD"/>
    <w:rsid w:val="00494B04"/>
    <w:rsid w:val="004963C2"/>
    <w:rsid w:val="00496831"/>
    <w:rsid w:val="00497A34"/>
    <w:rsid w:val="004A0416"/>
    <w:rsid w:val="004A0621"/>
    <w:rsid w:val="004A0D2E"/>
    <w:rsid w:val="004A0FE4"/>
    <w:rsid w:val="004A1222"/>
    <w:rsid w:val="004A18CF"/>
    <w:rsid w:val="004A4CB0"/>
    <w:rsid w:val="004A4EAF"/>
    <w:rsid w:val="004A6F71"/>
    <w:rsid w:val="004B0877"/>
    <w:rsid w:val="004B151B"/>
    <w:rsid w:val="004B22BF"/>
    <w:rsid w:val="004B2C0B"/>
    <w:rsid w:val="004B2E22"/>
    <w:rsid w:val="004B30BB"/>
    <w:rsid w:val="004B3B43"/>
    <w:rsid w:val="004B3BAB"/>
    <w:rsid w:val="004B448C"/>
    <w:rsid w:val="004B4943"/>
    <w:rsid w:val="004B6267"/>
    <w:rsid w:val="004B7465"/>
    <w:rsid w:val="004C16EE"/>
    <w:rsid w:val="004C171B"/>
    <w:rsid w:val="004C1FA7"/>
    <w:rsid w:val="004C2441"/>
    <w:rsid w:val="004C3AC9"/>
    <w:rsid w:val="004C5D3F"/>
    <w:rsid w:val="004C6C7C"/>
    <w:rsid w:val="004C720B"/>
    <w:rsid w:val="004D06A5"/>
    <w:rsid w:val="004D1140"/>
    <w:rsid w:val="004D1B27"/>
    <w:rsid w:val="004D301D"/>
    <w:rsid w:val="004D43A1"/>
    <w:rsid w:val="004D43A3"/>
    <w:rsid w:val="004D569F"/>
    <w:rsid w:val="004D58C5"/>
    <w:rsid w:val="004D5F1C"/>
    <w:rsid w:val="004D6230"/>
    <w:rsid w:val="004D6AEB"/>
    <w:rsid w:val="004E06F5"/>
    <w:rsid w:val="004E103D"/>
    <w:rsid w:val="004E1041"/>
    <w:rsid w:val="004E1371"/>
    <w:rsid w:val="004E1F34"/>
    <w:rsid w:val="004E27D9"/>
    <w:rsid w:val="004E32D5"/>
    <w:rsid w:val="004E34E3"/>
    <w:rsid w:val="004E4238"/>
    <w:rsid w:val="004E47C7"/>
    <w:rsid w:val="004E5E7C"/>
    <w:rsid w:val="004E61B1"/>
    <w:rsid w:val="004E63D1"/>
    <w:rsid w:val="004E7C06"/>
    <w:rsid w:val="004E7CDA"/>
    <w:rsid w:val="004F0024"/>
    <w:rsid w:val="004F06ED"/>
    <w:rsid w:val="004F1115"/>
    <w:rsid w:val="004F11CB"/>
    <w:rsid w:val="004F198B"/>
    <w:rsid w:val="004F1B15"/>
    <w:rsid w:val="004F3A3A"/>
    <w:rsid w:val="004F5468"/>
    <w:rsid w:val="004F608F"/>
    <w:rsid w:val="004F7A85"/>
    <w:rsid w:val="005003EB"/>
    <w:rsid w:val="00500986"/>
    <w:rsid w:val="00501183"/>
    <w:rsid w:val="005012A0"/>
    <w:rsid w:val="00501B8F"/>
    <w:rsid w:val="00502A5F"/>
    <w:rsid w:val="00503360"/>
    <w:rsid w:val="00503B40"/>
    <w:rsid w:val="00503D38"/>
    <w:rsid w:val="005110CD"/>
    <w:rsid w:val="005115CA"/>
    <w:rsid w:val="00511C0F"/>
    <w:rsid w:val="00511EEC"/>
    <w:rsid w:val="005123A6"/>
    <w:rsid w:val="00514295"/>
    <w:rsid w:val="005157D0"/>
    <w:rsid w:val="00515A82"/>
    <w:rsid w:val="00515B0C"/>
    <w:rsid w:val="005160FD"/>
    <w:rsid w:val="005172E8"/>
    <w:rsid w:val="005202B1"/>
    <w:rsid w:val="005203D9"/>
    <w:rsid w:val="0052131D"/>
    <w:rsid w:val="00521AA6"/>
    <w:rsid w:val="00523CC3"/>
    <w:rsid w:val="00524154"/>
    <w:rsid w:val="005247D3"/>
    <w:rsid w:val="005247F5"/>
    <w:rsid w:val="00524E57"/>
    <w:rsid w:val="00525FE7"/>
    <w:rsid w:val="00526BFD"/>
    <w:rsid w:val="0052782C"/>
    <w:rsid w:val="00530842"/>
    <w:rsid w:val="0053109D"/>
    <w:rsid w:val="005318CF"/>
    <w:rsid w:val="005345B0"/>
    <w:rsid w:val="00534816"/>
    <w:rsid w:val="00534F8C"/>
    <w:rsid w:val="00535497"/>
    <w:rsid w:val="00535C2C"/>
    <w:rsid w:val="00535EA1"/>
    <w:rsid w:val="00536886"/>
    <w:rsid w:val="00536C97"/>
    <w:rsid w:val="00536E35"/>
    <w:rsid w:val="0053760A"/>
    <w:rsid w:val="00540B33"/>
    <w:rsid w:val="005417A6"/>
    <w:rsid w:val="00542164"/>
    <w:rsid w:val="00542AC1"/>
    <w:rsid w:val="00542C17"/>
    <w:rsid w:val="00542C7C"/>
    <w:rsid w:val="00545429"/>
    <w:rsid w:val="00547198"/>
    <w:rsid w:val="005476CE"/>
    <w:rsid w:val="005478EF"/>
    <w:rsid w:val="00547B1B"/>
    <w:rsid w:val="00551966"/>
    <w:rsid w:val="0055252F"/>
    <w:rsid w:val="00554A0A"/>
    <w:rsid w:val="00554CA2"/>
    <w:rsid w:val="005554AB"/>
    <w:rsid w:val="005579F3"/>
    <w:rsid w:val="00557FF9"/>
    <w:rsid w:val="0056043B"/>
    <w:rsid w:val="00562428"/>
    <w:rsid w:val="00563612"/>
    <w:rsid w:val="00563D41"/>
    <w:rsid w:val="00564903"/>
    <w:rsid w:val="00564DD1"/>
    <w:rsid w:val="005653A5"/>
    <w:rsid w:val="0056664B"/>
    <w:rsid w:val="00566652"/>
    <w:rsid w:val="0056677E"/>
    <w:rsid w:val="00571EFC"/>
    <w:rsid w:val="0057218C"/>
    <w:rsid w:val="00572197"/>
    <w:rsid w:val="005727E3"/>
    <w:rsid w:val="005732EA"/>
    <w:rsid w:val="00576955"/>
    <w:rsid w:val="00577879"/>
    <w:rsid w:val="00577C66"/>
    <w:rsid w:val="00583145"/>
    <w:rsid w:val="005835DF"/>
    <w:rsid w:val="0058431A"/>
    <w:rsid w:val="00584A8F"/>
    <w:rsid w:val="00584C82"/>
    <w:rsid w:val="00585A24"/>
    <w:rsid w:val="0058621A"/>
    <w:rsid w:val="00586315"/>
    <w:rsid w:val="00587610"/>
    <w:rsid w:val="00587D36"/>
    <w:rsid w:val="0059116C"/>
    <w:rsid w:val="00592507"/>
    <w:rsid w:val="00592E10"/>
    <w:rsid w:val="005939E1"/>
    <w:rsid w:val="00593EC3"/>
    <w:rsid w:val="00594448"/>
    <w:rsid w:val="00594617"/>
    <w:rsid w:val="00594693"/>
    <w:rsid w:val="005A1558"/>
    <w:rsid w:val="005A1BE8"/>
    <w:rsid w:val="005A2129"/>
    <w:rsid w:val="005A2E6D"/>
    <w:rsid w:val="005A3568"/>
    <w:rsid w:val="005A4D4E"/>
    <w:rsid w:val="005A4FB0"/>
    <w:rsid w:val="005A51B7"/>
    <w:rsid w:val="005B05FA"/>
    <w:rsid w:val="005B0AF4"/>
    <w:rsid w:val="005B1C8C"/>
    <w:rsid w:val="005B2AEC"/>
    <w:rsid w:val="005B3E2C"/>
    <w:rsid w:val="005B4F72"/>
    <w:rsid w:val="005B6684"/>
    <w:rsid w:val="005B69C4"/>
    <w:rsid w:val="005B6D46"/>
    <w:rsid w:val="005B6E0B"/>
    <w:rsid w:val="005B787A"/>
    <w:rsid w:val="005C0100"/>
    <w:rsid w:val="005C0431"/>
    <w:rsid w:val="005C2607"/>
    <w:rsid w:val="005C442F"/>
    <w:rsid w:val="005C5DD9"/>
    <w:rsid w:val="005C7859"/>
    <w:rsid w:val="005D0A9C"/>
    <w:rsid w:val="005D0AAF"/>
    <w:rsid w:val="005D13A6"/>
    <w:rsid w:val="005D1CEC"/>
    <w:rsid w:val="005D3A5A"/>
    <w:rsid w:val="005D3ABB"/>
    <w:rsid w:val="005D4B3A"/>
    <w:rsid w:val="005D4F15"/>
    <w:rsid w:val="005D6877"/>
    <w:rsid w:val="005D7146"/>
    <w:rsid w:val="005D72DF"/>
    <w:rsid w:val="005D79D8"/>
    <w:rsid w:val="005E0D5D"/>
    <w:rsid w:val="005E0DBB"/>
    <w:rsid w:val="005E1838"/>
    <w:rsid w:val="005E21BA"/>
    <w:rsid w:val="005E252D"/>
    <w:rsid w:val="005E3440"/>
    <w:rsid w:val="005E4E27"/>
    <w:rsid w:val="005E5133"/>
    <w:rsid w:val="005E6E84"/>
    <w:rsid w:val="005E77FA"/>
    <w:rsid w:val="005F0100"/>
    <w:rsid w:val="005F115D"/>
    <w:rsid w:val="005F1345"/>
    <w:rsid w:val="005F138A"/>
    <w:rsid w:val="005F1584"/>
    <w:rsid w:val="005F283F"/>
    <w:rsid w:val="005F31B8"/>
    <w:rsid w:val="005F37B2"/>
    <w:rsid w:val="005F4741"/>
    <w:rsid w:val="005F4791"/>
    <w:rsid w:val="005F71F9"/>
    <w:rsid w:val="005F75C9"/>
    <w:rsid w:val="005F7A19"/>
    <w:rsid w:val="00601F48"/>
    <w:rsid w:val="00603010"/>
    <w:rsid w:val="006037BD"/>
    <w:rsid w:val="006052FF"/>
    <w:rsid w:val="00606F81"/>
    <w:rsid w:val="00607C91"/>
    <w:rsid w:val="00607F31"/>
    <w:rsid w:val="0061009B"/>
    <w:rsid w:val="0061149F"/>
    <w:rsid w:val="00611D74"/>
    <w:rsid w:val="00612AC8"/>
    <w:rsid w:val="00613162"/>
    <w:rsid w:val="006154E3"/>
    <w:rsid w:val="00616822"/>
    <w:rsid w:val="006170CA"/>
    <w:rsid w:val="00617DB3"/>
    <w:rsid w:val="006201B6"/>
    <w:rsid w:val="006203D9"/>
    <w:rsid w:val="00620517"/>
    <w:rsid w:val="006211F2"/>
    <w:rsid w:val="00621E43"/>
    <w:rsid w:val="006222F7"/>
    <w:rsid w:val="006225DB"/>
    <w:rsid w:val="00622712"/>
    <w:rsid w:val="006236C8"/>
    <w:rsid w:val="0062443B"/>
    <w:rsid w:val="006251F8"/>
    <w:rsid w:val="00625971"/>
    <w:rsid w:val="00625D46"/>
    <w:rsid w:val="00625FC0"/>
    <w:rsid w:val="00626A3E"/>
    <w:rsid w:val="0062712F"/>
    <w:rsid w:val="00627958"/>
    <w:rsid w:val="00630139"/>
    <w:rsid w:val="006302F1"/>
    <w:rsid w:val="00630336"/>
    <w:rsid w:val="00631A27"/>
    <w:rsid w:val="00632140"/>
    <w:rsid w:val="00632538"/>
    <w:rsid w:val="006325BB"/>
    <w:rsid w:val="00632EC7"/>
    <w:rsid w:val="00633549"/>
    <w:rsid w:val="00633ACD"/>
    <w:rsid w:val="006341DD"/>
    <w:rsid w:val="00634300"/>
    <w:rsid w:val="00634D06"/>
    <w:rsid w:val="00635180"/>
    <w:rsid w:val="006363FF"/>
    <w:rsid w:val="006365DB"/>
    <w:rsid w:val="006371AD"/>
    <w:rsid w:val="00637C94"/>
    <w:rsid w:val="00637E23"/>
    <w:rsid w:val="00640CF4"/>
    <w:rsid w:val="006427FA"/>
    <w:rsid w:val="00642EFA"/>
    <w:rsid w:val="00643249"/>
    <w:rsid w:val="00643432"/>
    <w:rsid w:val="006435D0"/>
    <w:rsid w:val="00643798"/>
    <w:rsid w:val="0064419B"/>
    <w:rsid w:val="00644681"/>
    <w:rsid w:val="0064603A"/>
    <w:rsid w:val="00647815"/>
    <w:rsid w:val="00647DAE"/>
    <w:rsid w:val="0065143C"/>
    <w:rsid w:val="00652E25"/>
    <w:rsid w:val="00656A43"/>
    <w:rsid w:val="00656CBE"/>
    <w:rsid w:val="00657D52"/>
    <w:rsid w:val="00660F72"/>
    <w:rsid w:val="00660FFA"/>
    <w:rsid w:val="00661625"/>
    <w:rsid w:val="00662F9B"/>
    <w:rsid w:val="00663427"/>
    <w:rsid w:val="006642CF"/>
    <w:rsid w:val="00665BA4"/>
    <w:rsid w:val="00670018"/>
    <w:rsid w:val="00670528"/>
    <w:rsid w:val="0067294B"/>
    <w:rsid w:val="006729BD"/>
    <w:rsid w:val="00672A5D"/>
    <w:rsid w:val="00672D97"/>
    <w:rsid w:val="00673D90"/>
    <w:rsid w:val="00673EA6"/>
    <w:rsid w:val="00674414"/>
    <w:rsid w:val="0067455B"/>
    <w:rsid w:val="00674DCA"/>
    <w:rsid w:val="00675AAC"/>
    <w:rsid w:val="00675D53"/>
    <w:rsid w:val="00677CFC"/>
    <w:rsid w:val="00680392"/>
    <w:rsid w:val="0068301E"/>
    <w:rsid w:val="006830E1"/>
    <w:rsid w:val="006841E2"/>
    <w:rsid w:val="006846C7"/>
    <w:rsid w:val="006856BB"/>
    <w:rsid w:val="006861EB"/>
    <w:rsid w:val="00687888"/>
    <w:rsid w:val="00687A67"/>
    <w:rsid w:val="00687B02"/>
    <w:rsid w:val="00687E49"/>
    <w:rsid w:val="0069006C"/>
    <w:rsid w:val="00691575"/>
    <w:rsid w:val="00691E3C"/>
    <w:rsid w:val="00692F6E"/>
    <w:rsid w:val="00693076"/>
    <w:rsid w:val="00693618"/>
    <w:rsid w:val="0069386A"/>
    <w:rsid w:val="00693E51"/>
    <w:rsid w:val="00693ED4"/>
    <w:rsid w:val="006943D9"/>
    <w:rsid w:val="006953A9"/>
    <w:rsid w:val="006967A9"/>
    <w:rsid w:val="006A061A"/>
    <w:rsid w:val="006A0C2D"/>
    <w:rsid w:val="006A13CE"/>
    <w:rsid w:val="006A16F7"/>
    <w:rsid w:val="006A1BCE"/>
    <w:rsid w:val="006A485C"/>
    <w:rsid w:val="006A54DE"/>
    <w:rsid w:val="006A5A8B"/>
    <w:rsid w:val="006A62DB"/>
    <w:rsid w:val="006A6F8E"/>
    <w:rsid w:val="006B1373"/>
    <w:rsid w:val="006B24DA"/>
    <w:rsid w:val="006B2FCD"/>
    <w:rsid w:val="006B48B0"/>
    <w:rsid w:val="006B5C8E"/>
    <w:rsid w:val="006B63B7"/>
    <w:rsid w:val="006B745F"/>
    <w:rsid w:val="006B7745"/>
    <w:rsid w:val="006B7CC1"/>
    <w:rsid w:val="006C04CB"/>
    <w:rsid w:val="006C3FA4"/>
    <w:rsid w:val="006C3FD6"/>
    <w:rsid w:val="006C43CD"/>
    <w:rsid w:val="006C45DD"/>
    <w:rsid w:val="006C539B"/>
    <w:rsid w:val="006C572D"/>
    <w:rsid w:val="006C57AF"/>
    <w:rsid w:val="006C6085"/>
    <w:rsid w:val="006C6C4B"/>
    <w:rsid w:val="006D0298"/>
    <w:rsid w:val="006D129E"/>
    <w:rsid w:val="006D1FF8"/>
    <w:rsid w:val="006D278B"/>
    <w:rsid w:val="006D51DD"/>
    <w:rsid w:val="006D5A9B"/>
    <w:rsid w:val="006D7326"/>
    <w:rsid w:val="006D76BE"/>
    <w:rsid w:val="006D7D0E"/>
    <w:rsid w:val="006E04F7"/>
    <w:rsid w:val="006E0789"/>
    <w:rsid w:val="006E14C6"/>
    <w:rsid w:val="006E1F6D"/>
    <w:rsid w:val="006E2131"/>
    <w:rsid w:val="006E2FA4"/>
    <w:rsid w:val="006E3189"/>
    <w:rsid w:val="006E353F"/>
    <w:rsid w:val="006E41D0"/>
    <w:rsid w:val="006E6DDF"/>
    <w:rsid w:val="006E7912"/>
    <w:rsid w:val="006E7B43"/>
    <w:rsid w:val="006E7DB7"/>
    <w:rsid w:val="006F29AF"/>
    <w:rsid w:val="006F3C3C"/>
    <w:rsid w:val="006F6446"/>
    <w:rsid w:val="006F79EC"/>
    <w:rsid w:val="006F7D5D"/>
    <w:rsid w:val="0070118A"/>
    <w:rsid w:val="007017EC"/>
    <w:rsid w:val="007018F4"/>
    <w:rsid w:val="00702306"/>
    <w:rsid w:val="00702827"/>
    <w:rsid w:val="00704A2C"/>
    <w:rsid w:val="00704FA9"/>
    <w:rsid w:val="00706AC6"/>
    <w:rsid w:val="00706EE9"/>
    <w:rsid w:val="00707806"/>
    <w:rsid w:val="00707D1A"/>
    <w:rsid w:val="0071003F"/>
    <w:rsid w:val="00710C7F"/>
    <w:rsid w:val="00710E60"/>
    <w:rsid w:val="007116CE"/>
    <w:rsid w:val="00711DFC"/>
    <w:rsid w:val="007124A6"/>
    <w:rsid w:val="00713506"/>
    <w:rsid w:val="00715A3E"/>
    <w:rsid w:val="00716697"/>
    <w:rsid w:val="007179EE"/>
    <w:rsid w:val="00720CBA"/>
    <w:rsid w:val="00721304"/>
    <w:rsid w:val="00721B57"/>
    <w:rsid w:val="0072269E"/>
    <w:rsid w:val="00723B98"/>
    <w:rsid w:val="00723D55"/>
    <w:rsid w:val="0072520E"/>
    <w:rsid w:val="00725710"/>
    <w:rsid w:val="00725BA4"/>
    <w:rsid w:val="00730EA7"/>
    <w:rsid w:val="0073104C"/>
    <w:rsid w:val="00731CBD"/>
    <w:rsid w:val="007323AC"/>
    <w:rsid w:val="00732813"/>
    <w:rsid w:val="00732F02"/>
    <w:rsid w:val="00733170"/>
    <w:rsid w:val="0073397E"/>
    <w:rsid w:val="007339CA"/>
    <w:rsid w:val="00734A16"/>
    <w:rsid w:val="00734A37"/>
    <w:rsid w:val="0073508A"/>
    <w:rsid w:val="00736D84"/>
    <w:rsid w:val="00737274"/>
    <w:rsid w:val="00737954"/>
    <w:rsid w:val="007400DE"/>
    <w:rsid w:val="00740D08"/>
    <w:rsid w:val="007411CC"/>
    <w:rsid w:val="00741C48"/>
    <w:rsid w:val="00741F4E"/>
    <w:rsid w:val="0074201A"/>
    <w:rsid w:val="00742AA9"/>
    <w:rsid w:val="00742CFE"/>
    <w:rsid w:val="00744607"/>
    <w:rsid w:val="00744EE7"/>
    <w:rsid w:val="0074533E"/>
    <w:rsid w:val="00745990"/>
    <w:rsid w:val="00745B03"/>
    <w:rsid w:val="00745E64"/>
    <w:rsid w:val="007463AF"/>
    <w:rsid w:val="00747B04"/>
    <w:rsid w:val="00747FCD"/>
    <w:rsid w:val="0075056D"/>
    <w:rsid w:val="00751917"/>
    <w:rsid w:val="0075264B"/>
    <w:rsid w:val="00752A74"/>
    <w:rsid w:val="00754232"/>
    <w:rsid w:val="007552D1"/>
    <w:rsid w:val="0075561E"/>
    <w:rsid w:val="0075578F"/>
    <w:rsid w:val="00755EA5"/>
    <w:rsid w:val="00756A55"/>
    <w:rsid w:val="00756F9A"/>
    <w:rsid w:val="00757CB5"/>
    <w:rsid w:val="007611AB"/>
    <w:rsid w:val="00761657"/>
    <w:rsid w:val="007619C7"/>
    <w:rsid w:val="00762132"/>
    <w:rsid w:val="0076421F"/>
    <w:rsid w:val="00766ADB"/>
    <w:rsid w:val="00766AFB"/>
    <w:rsid w:val="00766B0E"/>
    <w:rsid w:val="00767709"/>
    <w:rsid w:val="0077245F"/>
    <w:rsid w:val="007735C8"/>
    <w:rsid w:val="00773A2B"/>
    <w:rsid w:val="0077420E"/>
    <w:rsid w:val="00774589"/>
    <w:rsid w:val="00775321"/>
    <w:rsid w:val="007753AF"/>
    <w:rsid w:val="00775B30"/>
    <w:rsid w:val="00776075"/>
    <w:rsid w:val="00780125"/>
    <w:rsid w:val="00783866"/>
    <w:rsid w:val="0078453F"/>
    <w:rsid w:val="00784895"/>
    <w:rsid w:val="00785766"/>
    <w:rsid w:val="00786D31"/>
    <w:rsid w:val="007906BE"/>
    <w:rsid w:val="0079127B"/>
    <w:rsid w:val="00792F16"/>
    <w:rsid w:val="00795049"/>
    <w:rsid w:val="007954DF"/>
    <w:rsid w:val="00795C86"/>
    <w:rsid w:val="007963F2"/>
    <w:rsid w:val="00796654"/>
    <w:rsid w:val="007A001B"/>
    <w:rsid w:val="007A08B2"/>
    <w:rsid w:val="007A0EB7"/>
    <w:rsid w:val="007A16C7"/>
    <w:rsid w:val="007A2B95"/>
    <w:rsid w:val="007A2BC2"/>
    <w:rsid w:val="007A3722"/>
    <w:rsid w:val="007A439E"/>
    <w:rsid w:val="007A51EF"/>
    <w:rsid w:val="007A5B2A"/>
    <w:rsid w:val="007A63EA"/>
    <w:rsid w:val="007A680C"/>
    <w:rsid w:val="007A6E2A"/>
    <w:rsid w:val="007A71F2"/>
    <w:rsid w:val="007B0772"/>
    <w:rsid w:val="007B07F0"/>
    <w:rsid w:val="007B0CC8"/>
    <w:rsid w:val="007B1193"/>
    <w:rsid w:val="007B256A"/>
    <w:rsid w:val="007B339A"/>
    <w:rsid w:val="007B42ED"/>
    <w:rsid w:val="007B47DD"/>
    <w:rsid w:val="007B5188"/>
    <w:rsid w:val="007B556A"/>
    <w:rsid w:val="007B5C76"/>
    <w:rsid w:val="007C010D"/>
    <w:rsid w:val="007C1AA9"/>
    <w:rsid w:val="007C294D"/>
    <w:rsid w:val="007C33F5"/>
    <w:rsid w:val="007C3670"/>
    <w:rsid w:val="007C541B"/>
    <w:rsid w:val="007C7045"/>
    <w:rsid w:val="007D031B"/>
    <w:rsid w:val="007D1047"/>
    <w:rsid w:val="007D15DE"/>
    <w:rsid w:val="007D1C58"/>
    <w:rsid w:val="007D23B7"/>
    <w:rsid w:val="007D2F11"/>
    <w:rsid w:val="007D2FB4"/>
    <w:rsid w:val="007D676B"/>
    <w:rsid w:val="007D7CB9"/>
    <w:rsid w:val="007E0C7E"/>
    <w:rsid w:val="007E1092"/>
    <w:rsid w:val="007E1149"/>
    <w:rsid w:val="007E2664"/>
    <w:rsid w:val="007E27A4"/>
    <w:rsid w:val="007E32DE"/>
    <w:rsid w:val="007E4284"/>
    <w:rsid w:val="007E4B85"/>
    <w:rsid w:val="007E5919"/>
    <w:rsid w:val="007E69DD"/>
    <w:rsid w:val="007F1BED"/>
    <w:rsid w:val="007F1BF7"/>
    <w:rsid w:val="007F1D0E"/>
    <w:rsid w:val="007F1FAE"/>
    <w:rsid w:val="007F242C"/>
    <w:rsid w:val="007F2CEC"/>
    <w:rsid w:val="007F38B5"/>
    <w:rsid w:val="007F399D"/>
    <w:rsid w:val="007F3EC6"/>
    <w:rsid w:val="007F4E54"/>
    <w:rsid w:val="007F533C"/>
    <w:rsid w:val="007F53C3"/>
    <w:rsid w:val="007F59A6"/>
    <w:rsid w:val="007F5BD1"/>
    <w:rsid w:val="007F5ECC"/>
    <w:rsid w:val="007F6BC8"/>
    <w:rsid w:val="007F6E10"/>
    <w:rsid w:val="007F76FC"/>
    <w:rsid w:val="007F7C99"/>
    <w:rsid w:val="00800265"/>
    <w:rsid w:val="008006A1"/>
    <w:rsid w:val="00800FB0"/>
    <w:rsid w:val="00801C34"/>
    <w:rsid w:val="00801D76"/>
    <w:rsid w:val="0080233F"/>
    <w:rsid w:val="008023FC"/>
    <w:rsid w:val="00802878"/>
    <w:rsid w:val="00802E4B"/>
    <w:rsid w:val="00804CE8"/>
    <w:rsid w:val="00805C4E"/>
    <w:rsid w:val="008060E1"/>
    <w:rsid w:val="008076BD"/>
    <w:rsid w:val="008123BA"/>
    <w:rsid w:val="008127DC"/>
    <w:rsid w:val="00813663"/>
    <w:rsid w:val="00813EB2"/>
    <w:rsid w:val="008151E8"/>
    <w:rsid w:val="00816E23"/>
    <w:rsid w:val="00820687"/>
    <w:rsid w:val="008208AD"/>
    <w:rsid w:val="00820F49"/>
    <w:rsid w:val="0082197A"/>
    <w:rsid w:val="00821C27"/>
    <w:rsid w:val="008224B3"/>
    <w:rsid w:val="00822B39"/>
    <w:rsid w:val="008242E4"/>
    <w:rsid w:val="00825069"/>
    <w:rsid w:val="008254CD"/>
    <w:rsid w:val="0082604B"/>
    <w:rsid w:val="008269CF"/>
    <w:rsid w:val="00826D3D"/>
    <w:rsid w:val="00826DBA"/>
    <w:rsid w:val="00827185"/>
    <w:rsid w:val="008271FF"/>
    <w:rsid w:val="008276F1"/>
    <w:rsid w:val="00827777"/>
    <w:rsid w:val="00827A46"/>
    <w:rsid w:val="008306CD"/>
    <w:rsid w:val="00830F36"/>
    <w:rsid w:val="008310DF"/>
    <w:rsid w:val="0083145E"/>
    <w:rsid w:val="00831A46"/>
    <w:rsid w:val="008321F8"/>
    <w:rsid w:val="00832D31"/>
    <w:rsid w:val="00832DBE"/>
    <w:rsid w:val="00833A9A"/>
    <w:rsid w:val="00833DDE"/>
    <w:rsid w:val="00835991"/>
    <w:rsid w:val="00836387"/>
    <w:rsid w:val="00836584"/>
    <w:rsid w:val="00836BC4"/>
    <w:rsid w:val="008403D7"/>
    <w:rsid w:val="00840CF2"/>
    <w:rsid w:val="00840E6F"/>
    <w:rsid w:val="00841D15"/>
    <w:rsid w:val="0084233A"/>
    <w:rsid w:val="008427D0"/>
    <w:rsid w:val="00842C30"/>
    <w:rsid w:val="00843904"/>
    <w:rsid w:val="00846049"/>
    <w:rsid w:val="008471A5"/>
    <w:rsid w:val="0084773F"/>
    <w:rsid w:val="00850794"/>
    <w:rsid w:val="008507E5"/>
    <w:rsid w:val="00850F4D"/>
    <w:rsid w:val="00851032"/>
    <w:rsid w:val="00851ACC"/>
    <w:rsid w:val="00852966"/>
    <w:rsid w:val="00852F2B"/>
    <w:rsid w:val="00853904"/>
    <w:rsid w:val="0085396B"/>
    <w:rsid w:val="00853B1D"/>
    <w:rsid w:val="008549CD"/>
    <w:rsid w:val="00855B8A"/>
    <w:rsid w:val="008567CE"/>
    <w:rsid w:val="00857305"/>
    <w:rsid w:val="00860305"/>
    <w:rsid w:val="008606CF"/>
    <w:rsid w:val="00860F0A"/>
    <w:rsid w:val="0086188C"/>
    <w:rsid w:val="00861A25"/>
    <w:rsid w:val="008624EA"/>
    <w:rsid w:val="0086280E"/>
    <w:rsid w:val="00865141"/>
    <w:rsid w:val="00867930"/>
    <w:rsid w:val="008679C1"/>
    <w:rsid w:val="00870A04"/>
    <w:rsid w:val="008739F2"/>
    <w:rsid w:val="00874D38"/>
    <w:rsid w:val="00875200"/>
    <w:rsid w:val="0087576E"/>
    <w:rsid w:val="008757F8"/>
    <w:rsid w:val="0087750E"/>
    <w:rsid w:val="008817BC"/>
    <w:rsid w:val="0088215D"/>
    <w:rsid w:val="00882DA2"/>
    <w:rsid w:val="00883679"/>
    <w:rsid w:val="00883950"/>
    <w:rsid w:val="00886566"/>
    <w:rsid w:val="00886632"/>
    <w:rsid w:val="008905F0"/>
    <w:rsid w:val="00892713"/>
    <w:rsid w:val="00892C2E"/>
    <w:rsid w:val="0089310F"/>
    <w:rsid w:val="00893402"/>
    <w:rsid w:val="00893436"/>
    <w:rsid w:val="00893663"/>
    <w:rsid w:val="0089418D"/>
    <w:rsid w:val="008955DF"/>
    <w:rsid w:val="00895E55"/>
    <w:rsid w:val="008967C9"/>
    <w:rsid w:val="008A13DB"/>
    <w:rsid w:val="008A14E9"/>
    <w:rsid w:val="008A2027"/>
    <w:rsid w:val="008A2426"/>
    <w:rsid w:val="008A348A"/>
    <w:rsid w:val="008A437B"/>
    <w:rsid w:val="008A463B"/>
    <w:rsid w:val="008A4E91"/>
    <w:rsid w:val="008A4EDB"/>
    <w:rsid w:val="008A4FBC"/>
    <w:rsid w:val="008A5CE8"/>
    <w:rsid w:val="008A7B63"/>
    <w:rsid w:val="008B0604"/>
    <w:rsid w:val="008B0AA7"/>
    <w:rsid w:val="008B1089"/>
    <w:rsid w:val="008B17FD"/>
    <w:rsid w:val="008B2760"/>
    <w:rsid w:val="008B2A24"/>
    <w:rsid w:val="008B334F"/>
    <w:rsid w:val="008B34AC"/>
    <w:rsid w:val="008B3785"/>
    <w:rsid w:val="008B382C"/>
    <w:rsid w:val="008B38EB"/>
    <w:rsid w:val="008B3904"/>
    <w:rsid w:val="008B54A3"/>
    <w:rsid w:val="008B5844"/>
    <w:rsid w:val="008B5D34"/>
    <w:rsid w:val="008B62FA"/>
    <w:rsid w:val="008B6F99"/>
    <w:rsid w:val="008B7093"/>
    <w:rsid w:val="008C1709"/>
    <w:rsid w:val="008C2572"/>
    <w:rsid w:val="008C28F0"/>
    <w:rsid w:val="008C3EEE"/>
    <w:rsid w:val="008C3FD1"/>
    <w:rsid w:val="008C4196"/>
    <w:rsid w:val="008C42C1"/>
    <w:rsid w:val="008C58CD"/>
    <w:rsid w:val="008C5952"/>
    <w:rsid w:val="008C5C0E"/>
    <w:rsid w:val="008C67B4"/>
    <w:rsid w:val="008C7C5F"/>
    <w:rsid w:val="008D15FE"/>
    <w:rsid w:val="008D2DD2"/>
    <w:rsid w:val="008D3BA3"/>
    <w:rsid w:val="008D464D"/>
    <w:rsid w:val="008D4FDE"/>
    <w:rsid w:val="008D573D"/>
    <w:rsid w:val="008D5ECD"/>
    <w:rsid w:val="008D60BB"/>
    <w:rsid w:val="008D68ED"/>
    <w:rsid w:val="008D7201"/>
    <w:rsid w:val="008D7605"/>
    <w:rsid w:val="008E0402"/>
    <w:rsid w:val="008E0CC3"/>
    <w:rsid w:val="008E21AF"/>
    <w:rsid w:val="008E22D3"/>
    <w:rsid w:val="008E2D49"/>
    <w:rsid w:val="008E47D5"/>
    <w:rsid w:val="008E5A59"/>
    <w:rsid w:val="008E7325"/>
    <w:rsid w:val="008E7809"/>
    <w:rsid w:val="008F053B"/>
    <w:rsid w:val="008F0696"/>
    <w:rsid w:val="008F111A"/>
    <w:rsid w:val="008F1C4A"/>
    <w:rsid w:val="008F26CE"/>
    <w:rsid w:val="008F2B5F"/>
    <w:rsid w:val="008F39CB"/>
    <w:rsid w:val="008F4105"/>
    <w:rsid w:val="008F58C9"/>
    <w:rsid w:val="008F5F14"/>
    <w:rsid w:val="008F610C"/>
    <w:rsid w:val="008F72A5"/>
    <w:rsid w:val="00900379"/>
    <w:rsid w:val="00900AE6"/>
    <w:rsid w:val="0090170D"/>
    <w:rsid w:val="00901EF5"/>
    <w:rsid w:val="0090205A"/>
    <w:rsid w:val="00902920"/>
    <w:rsid w:val="00902C4E"/>
    <w:rsid w:val="009037F0"/>
    <w:rsid w:val="00903F41"/>
    <w:rsid w:val="00906C30"/>
    <w:rsid w:val="00907589"/>
    <w:rsid w:val="00907D65"/>
    <w:rsid w:val="00910C2E"/>
    <w:rsid w:val="009112A3"/>
    <w:rsid w:val="00911536"/>
    <w:rsid w:val="009130AF"/>
    <w:rsid w:val="00913B66"/>
    <w:rsid w:val="00913E9E"/>
    <w:rsid w:val="00914560"/>
    <w:rsid w:val="00914AC8"/>
    <w:rsid w:val="00914EEC"/>
    <w:rsid w:val="00915514"/>
    <w:rsid w:val="00915FB6"/>
    <w:rsid w:val="00916F8E"/>
    <w:rsid w:val="00917A44"/>
    <w:rsid w:val="00917A95"/>
    <w:rsid w:val="00917C73"/>
    <w:rsid w:val="009201AD"/>
    <w:rsid w:val="00922072"/>
    <w:rsid w:val="00923DD5"/>
    <w:rsid w:val="00924C4A"/>
    <w:rsid w:val="00924E4A"/>
    <w:rsid w:val="00925831"/>
    <w:rsid w:val="00931122"/>
    <w:rsid w:val="009316C0"/>
    <w:rsid w:val="00931C32"/>
    <w:rsid w:val="00931F8B"/>
    <w:rsid w:val="00933DD6"/>
    <w:rsid w:val="00934508"/>
    <w:rsid w:val="00937502"/>
    <w:rsid w:val="00937F92"/>
    <w:rsid w:val="009403BF"/>
    <w:rsid w:val="0094164F"/>
    <w:rsid w:val="0094199A"/>
    <w:rsid w:val="00941C8B"/>
    <w:rsid w:val="009420C9"/>
    <w:rsid w:val="00942935"/>
    <w:rsid w:val="009429CF"/>
    <w:rsid w:val="00942DBE"/>
    <w:rsid w:val="00943BA8"/>
    <w:rsid w:val="00943C6D"/>
    <w:rsid w:val="0094454C"/>
    <w:rsid w:val="009446A3"/>
    <w:rsid w:val="00944D18"/>
    <w:rsid w:val="00945DA7"/>
    <w:rsid w:val="00946156"/>
    <w:rsid w:val="009477DB"/>
    <w:rsid w:val="00950DF1"/>
    <w:rsid w:val="00951D22"/>
    <w:rsid w:val="00951EF6"/>
    <w:rsid w:val="009532D4"/>
    <w:rsid w:val="0095439A"/>
    <w:rsid w:val="00954FCC"/>
    <w:rsid w:val="00955B70"/>
    <w:rsid w:val="009564DD"/>
    <w:rsid w:val="009569AA"/>
    <w:rsid w:val="00956DEA"/>
    <w:rsid w:val="009579CE"/>
    <w:rsid w:val="0096004F"/>
    <w:rsid w:val="00960F46"/>
    <w:rsid w:val="009621A7"/>
    <w:rsid w:val="009639F7"/>
    <w:rsid w:val="00964F90"/>
    <w:rsid w:val="00965557"/>
    <w:rsid w:val="00966323"/>
    <w:rsid w:val="009668EF"/>
    <w:rsid w:val="009674EC"/>
    <w:rsid w:val="009679AD"/>
    <w:rsid w:val="00970584"/>
    <w:rsid w:val="00970EB5"/>
    <w:rsid w:val="00972D4F"/>
    <w:rsid w:val="00973481"/>
    <w:rsid w:val="00973BE2"/>
    <w:rsid w:val="00974B1E"/>
    <w:rsid w:val="00974DE6"/>
    <w:rsid w:val="00974FA3"/>
    <w:rsid w:val="00975066"/>
    <w:rsid w:val="0097535A"/>
    <w:rsid w:val="00975363"/>
    <w:rsid w:val="00975744"/>
    <w:rsid w:val="009778F6"/>
    <w:rsid w:val="009779F5"/>
    <w:rsid w:val="00980C41"/>
    <w:rsid w:val="00981FFD"/>
    <w:rsid w:val="00982573"/>
    <w:rsid w:val="00982680"/>
    <w:rsid w:val="0098508A"/>
    <w:rsid w:val="0098567D"/>
    <w:rsid w:val="00985880"/>
    <w:rsid w:val="0098754C"/>
    <w:rsid w:val="00991673"/>
    <w:rsid w:val="00991C2D"/>
    <w:rsid w:val="009922A4"/>
    <w:rsid w:val="00992822"/>
    <w:rsid w:val="00993CF4"/>
    <w:rsid w:val="009947B6"/>
    <w:rsid w:val="0099590F"/>
    <w:rsid w:val="00997AF0"/>
    <w:rsid w:val="00997DB0"/>
    <w:rsid w:val="009A0109"/>
    <w:rsid w:val="009A0C4A"/>
    <w:rsid w:val="009A1121"/>
    <w:rsid w:val="009A1BD7"/>
    <w:rsid w:val="009A3A52"/>
    <w:rsid w:val="009A4690"/>
    <w:rsid w:val="009A5B6D"/>
    <w:rsid w:val="009A5E6E"/>
    <w:rsid w:val="009A6A79"/>
    <w:rsid w:val="009A7CED"/>
    <w:rsid w:val="009B3379"/>
    <w:rsid w:val="009B4147"/>
    <w:rsid w:val="009B4494"/>
    <w:rsid w:val="009B4C7C"/>
    <w:rsid w:val="009B5306"/>
    <w:rsid w:val="009B564D"/>
    <w:rsid w:val="009C03EE"/>
    <w:rsid w:val="009C26CC"/>
    <w:rsid w:val="009C2708"/>
    <w:rsid w:val="009C2CEE"/>
    <w:rsid w:val="009C31BE"/>
    <w:rsid w:val="009C5F10"/>
    <w:rsid w:val="009C6A6D"/>
    <w:rsid w:val="009C70FF"/>
    <w:rsid w:val="009C7AA9"/>
    <w:rsid w:val="009D0174"/>
    <w:rsid w:val="009D0513"/>
    <w:rsid w:val="009D1716"/>
    <w:rsid w:val="009D1AF3"/>
    <w:rsid w:val="009D4434"/>
    <w:rsid w:val="009D6DCA"/>
    <w:rsid w:val="009E0692"/>
    <w:rsid w:val="009E19D0"/>
    <w:rsid w:val="009E1ED1"/>
    <w:rsid w:val="009E21EE"/>
    <w:rsid w:val="009E2562"/>
    <w:rsid w:val="009E2F9A"/>
    <w:rsid w:val="009E3877"/>
    <w:rsid w:val="009E41AE"/>
    <w:rsid w:val="009E4BD9"/>
    <w:rsid w:val="009E6F9F"/>
    <w:rsid w:val="009E7659"/>
    <w:rsid w:val="009F0101"/>
    <w:rsid w:val="009F0450"/>
    <w:rsid w:val="009F0A9F"/>
    <w:rsid w:val="009F1EBD"/>
    <w:rsid w:val="009F2D16"/>
    <w:rsid w:val="009F4914"/>
    <w:rsid w:val="009F659F"/>
    <w:rsid w:val="009F7B8F"/>
    <w:rsid w:val="009F7BAE"/>
    <w:rsid w:val="009F7C3B"/>
    <w:rsid w:val="009F7CF8"/>
    <w:rsid w:val="00A000D5"/>
    <w:rsid w:val="00A0223E"/>
    <w:rsid w:val="00A029CE"/>
    <w:rsid w:val="00A033E9"/>
    <w:rsid w:val="00A03DC3"/>
    <w:rsid w:val="00A05300"/>
    <w:rsid w:val="00A05BE7"/>
    <w:rsid w:val="00A05F27"/>
    <w:rsid w:val="00A0702C"/>
    <w:rsid w:val="00A10096"/>
    <w:rsid w:val="00A1028D"/>
    <w:rsid w:val="00A11A81"/>
    <w:rsid w:val="00A13F82"/>
    <w:rsid w:val="00A14137"/>
    <w:rsid w:val="00A14313"/>
    <w:rsid w:val="00A15F93"/>
    <w:rsid w:val="00A166BA"/>
    <w:rsid w:val="00A17AB4"/>
    <w:rsid w:val="00A17BF5"/>
    <w:rsid w:val="00A20E83"/>
    <w:rsid w:val="00A220BD"/>
    <w:rsid w:val="00A22358"/>
    <w:rsid w:val="00A23369"/>
    <w:rsid w:val="00A241E3"/>
    <w:rsid w:val="00A246DF"/>
    <w:rsid w:val="00A25930"/>
    <w:rsid w:val="00A268A5"/>
    <w:rsid w:val="00A26AFA"/>
    <w:rsid w:val="00A27A0C"/>
    <w:rsid w:val="00A27BAB"/>
    <w:rsid w:val="00A30F0D"/>
    <w:rsid w:val="00A312F8"/>
    <w:rsid w:val="00A3278A"/>
    <w:rsid w:val="00A33774"/>
    <w:rsid w:val="00A347CF"/>
    <w:rsid w:val="00A35589"/>
    <w:rsid w:val="00A405A5"/>
    <w:rsid w:val="00A4174C"/>
    <w:rsid w:val="00A42848"/>
    <w:rsid w:val="00A42A87"/>
    <w:rsid w:val="00A432A3"/>
    <w:rsid w:val="00A4386B"/>
    <w:rsid w:val="00A438F0"/>
    <w:rsid w:val="00A43B4E"/>
    <w:rsid w:val="00A449B9"/>
    <w:rsid w:val="00A44B31"/>
    <w:rsid w:val="00A44CA6"/>
    <w:rsid w:val="00A453E1"/>
    <w:rsid w:val="00A46C72"/>
    <w:rsid w:val="00A4746D"/>
    <w:rsid w:val="00A514DB"/>
    <w:rsid w:val="00A5237F"/>
    <w:rsid w:val="00A52D2A"/>
    <w:rsid w:val="00A53827"/>
    <w:rsid w:val="00A53A42"/>
    <w:rsid w:val="00A55ED8"/>
    <w:rsid w:val="00A5676D"/>
    <w:rsid w:val="00A56A44"/>
    <w:rsid w:val="00A57A22"/>
    <w:rsid w:val="00A602E8"/>
    <w:rsid w:val="00A60EE4"/>
    <w:rsid w:val="00A61818"/>
    <w:rsid w:val="00A62344"/>
    <w:rsid w:val="00A62D7B"/>
    <w:rsid w:val="00A62DD3"/>
    <w:rsid w:val="00A632CD"/>
    <w:rsid w:val="00A64564"/>
    <w:rsid w:val="00A64944"/>
    <w:rsid w:val="00A656BA"/>
    <w:rsid w:val="00A65AA3"/>
    <w:rsid w:val="00A65E45"/>
    <w:rsid w:val="00A660BF"/>
    <w:rsid w:val="00A666FE"/>
    <w:rsid w:val="00A701E7"/>
    <w:rsid w:val="00A703DE"/>
    <w:rsid w:val="00A71371"/>
    <w:rsid w:val="00A72224"/>
    <w:rsid w:val="00A72A65"/>
    <w:rsid w:val="00A73043"/>
    <w:rsid w:val="00A73CF6"/>
    <w:rsid w:val="00A73D7F"/>
    <w:rsid w:val="00A749CE"/>
    <w:rsid w:val="00A749EE"/>
    <w:rsid w:val="00A756DA"/>
    <w:rsid w:val="00A76303"/>
    <w:rsid w:val="00A76623"/>
    <w:rsid w:val="00A7756F"/>
    <w:rsid w:val="00A77EAE"/>
    <w:rsid w:val="00A77F81"/>
    <w:rsid w:val="00A80471"/>
    <w:rsid w:val="00A804F1"/>
    <w:rsid w:val="00A817E6"/>
    <w:rsid w:val="00A81D4F"/>
    <w:rsid w:val="00A81DEA"/>
    <w:rsid w:val="00A82A9A"/>
    <w:rsid w:val="00A82B4A"/>
    <w:rsid w:val="00A83404"/>
    <w:rsid w:val="00A8365D"/>
    <w:rsid w:val="00A83D29"/>
    <w:rsid w:val="00A84A08"/>
    <w:rsid w:val="00A84C86"/>
    <w:rsid w:val="00A85AA1"/>
    <w:rsid w:val="00A85EB0"/>
    <w:rsid w:val="00A86A25"/>
    <w:rsid w:val="00A86B6E"/>
    <w:rsid w:val="00A87010"/>
    <w:rsid w:val="00A87170"/>
    <w:rsid w:val="00A87CB5"/>
    <w:rsid w:val="00A90172"/>
    <w:rsid w:val="00A9220F"/>
    <w:rsid w:val="00A9331D"/>
    <w:rsid w:val="00A93AF4"/>
    <w:rsid w:val="00A9403F"/>
    <w:rsid w:val="00A94D3B"/>
    <w:rsid w:val="00A95410"/>
    <w:rsid w:val="00A95DB3"/>
    <w:rsid w:val="00A96B5F"/>
    <w:rsid w:val="00A97642"/>
    <w:rsid w:val="00A97829"/>
    <w:rsid w:val="00A97B03"/>
    <w:rsid w:val="00AA02B7"/>
    <w:rsid w:val="00AA07FD"/>
    <w:rsid w:val="00AA098F"/>
    <w:rsid w:val="00AA10AA"/>
    <w:rsid w:val="00AA13EA"/>
    <w:rsid w:val="00AA14E7"/>
    <w:rsid w:val="00AA1F27"/>
    <w:rsid w:val="00AA35A2"/>
    <w:rsid w:val="00AA3B72"/>
    <w:rsid w:val="00AA42A4"/>
    <w:rsid w:val="00AA5204"/>
    <w:rsid w:val="00AA5B4E"/>
    <w:rsid w:val="00AA5BCA"/>
    <w:rsid w:val="00AA72F9"/>
    <w:rsid w:val="00AA7814"/>
    <w:rsid w:val="00AA7CE3"/>
    <w:rsid w:val="00AB1B98"/>
    <w:rsid w:val="00AB1C03"/>
    <w:rsid w:val="00AB1D27"/>
    <w:rsid w:val="00AB4D00"/>
    <w:rsid w:val="00AB4EA3"/>
    <w:rsid w:val="00AB5B3C"/>
    <w:rsid w:val="00AB786E"/>
    <w:rsid w:val="00AC0171"/>
    <w:rsid w:val="00AC0644"/>
    <w:rsid w:val="00AC0982"/>
    <w:rsid w:val="00AC0CB1"/>
    <w:rsid w:val="00AC30A7"/>
    <w:rsid w:val="00AC3D72"/>
    <w:rsid w:val="00AC423C"/>
    <w:rsid w:val="00AC5455"/>
    <w:rsid w:val="00AC56B2"/>
    <w:rsid w:val="00AC5DD6"/>
    <w:rsid w:val="00AC65B6"/>
    <w:rsid w:val="00AC6936"/>
    <w:rsid w:val="00AC6F97"/>
    <w:rsid w:val="00AC76C1"/>
    <w:rsid w:val="00AC790A"/>
    <w:rsid w:val="00AD03CB"/>
    <w:rsid w:val="00AD2236"/>
    <w:rsid w:val="00AD38E7"/>
    <w:rsid w:val="00AD4055"/>
    <w:rsid w:val="00AD45A2"/>
    <w:rsid w:val="00AD581E"/>
    <w:rsid w:val="00AD6AAD"/>
    <w:rsid w:val="00AD763F"/>
    <w:rsid w:val="00AE18BA"/>
    <w:rsid w:val="00AE1A0D"/>
    <w:rsid w:val="00AE2236"/>
    <w:rsid w:val="00AE2584"/>
    <w:rsid w:val="00AE2AB9"/>
    <w:rsid w:val="00AE2CFA"/>
    <w:rsid w:val="00AE2F36"/>
    <w:rsid w:val="00AE3A2C"/>
    <w:rsid w:val="00AE5733"/>
    <w:rsid w:val="00AE6025"/>
    <w:rsid w:val="00AE65AD"/>
    <w:rsid w:val="00AF03E6"/>
    <w:rsid w:val="00AF1922"/>
    <w:rsid w:val="00AF24BD"/>
    <w:rsid w:val="00AF2722"/>
    <w:rsid w:val="00AF3C7B"/>
    <w:rsid w:val="00AF45AA"/>
    <w:rsid w:val="00AF4BC5"/>
    <w:rsid w:val="00AF614C"/>
    <w:rsid w:val="00AF7338"/>
    <w:rsid w:val="00AF793A"/>
    <w:rsid w:val="00B00056"/>
    <w:rsid w:val="00B00BC3"/>
    <w:rsid w:val="00B00BDF"/>
    <w:rsid w:val="00B00D9B"/>
    <w:rsid w:val="00B03031"/>
    <w:rsid w:val="00B039AC"/>
    <w:rsid w:val="00B0587B"/>
    <w:rsid w:val="00B06570"/>
    <w:rsid w:val="00B065B8"/>
    <w:rsid w:val="00B0741F"/>
    <w:rsid w:val="00B07D5A"/>
    <w:rsid w:val="00B1008D"/>
    <w:rsid w:val="00B11BB9"/>
    <w:rsid w:val="00B11CA5"/>
    <w:rsid w:val="00B12759"/>
    <w:rsid w:val="00B129A4"/>
    <w:rsid w:val="00B12F39"/>
    <w:rsid w:val="00B13114"/>
    <w:rsid w:val="00B13140"/>
    <w:rsid w:val="00B131A2"/>
    <w:rsid w:val="00B152DC"/>
    <w:rsid w:val="00B169C5"/>
    <w:rsid w:val="00B16AFA"/>
    <w:rsid w:val="00B17214"/>
    <w:rsid w:val="00B1793E"/>
    <w:rsid w:val="00B20873"/>
    <w:rsid w:val="00B21963"/>
    <w:rsid w:val="00B22990"/>
    <w:rsid w:val="00B22B98"/>
    <w:rsid w:val="00B23B88"/>
    <w:rsid w:val="00B243DE"/>
    <w:rsid w:val="00B246F4"/>
    <w:rsid w:val="00B248B8"/>
    <w:rsid w:val="00B24F43"/>
    <w:rsid w:val="00B25079"/>
    <w:rsid w:val="00B25BA3"/>
    <w:rsid w:val="00B26AC8"/>
    <w:rsid w:val="00B26E02"/>
    <w:rsid w:val="00B2786A"/>
    <w:rsid w:val="00B27D4B"/>
    <w:rsid w:val="00B30D0B"/>
    <w:rsid w:val="00B31669"/>
    <w:rsid w:val="00B3184F"/>
    <w:rsid w:val="00B31FD0"/>
    <w:rsid w:val="00B32D54"/>
    <w:rsid w:val="00B34269"/>
    <w:rsid w:val="00B347D2"/>
    <w:rsid w:val="00B35062"/>
    <w:rsid w:val="00B35573"/>
    <w:rsid w:val="00B37170"/>
    <w:rsid w:val="00B371A0"/>
    <w:rsid w:val="00B37EF5"/>
    <w:rsid w:val="00B40034"/>
    <w:rsid w:val="00B4008F"/>
    <w:rsid w:val="00B4019B"/>
    <w:rsid w:val="00B421D8"/>
    <w:rsid w:val="00B42759"/>
    <w:rsid w:val="00B42A07"/>
    <w:rsid w:val="00B434C9"/>
    <w:rsid w:val="00B43C20"/>
    <w:rsid w:val="00B43FD2"/>
    <w:rsid w:val="00B44104"/>
    <w:rsid w:val="00B442D7"/>
    <w:rsid w:val="00B44AD1"/>
    <w:rsid w:val="00B44FFB"/>
    <w:rsid w:val="00B45187"/>
    <w:rsid w:val="00B45918"/>
    <w:rsid w:val="00B45C89"/>
    <w:rsid w:val="00B4661F"/>
    <w:rsid w:val="00B46CD1"/>
    <w:rsid w:val="00B505B1"/>
    <w:rsid w:val="00B518A5"/>
    <w:rsid w:val="00B51B5F"/>
    <w:rsid w:val="00B52B20"/>
    <w:rsid w:val="00B530F7"/>
    <w:rsid w:val="00B54108"/>
    <w:rsid w:val="00B54893"/>
    <w:rsid w:val="00B54B88"/>
    <w:rsid w:val="00B551BF"/>
    <w:rsid w:val="00B558BC"/>
    <w:rsid w:val="00B566D1"/>
    <w:rsid w:val="00B56D5D"/>
    <w:rsid w:val="00B573D6"/>
    <w:rsid w:val="00B60348"/>
    <w:rsid w:val="00B6055E"/>
    <w:rsid w:val="00B607D0"/>
    <w:rsid w:val="00B65BCA"/>
    <w:rsid w:val="00B660F9"/>
    <w:rsid w:val="00B6750D"/>
    <w:rsid w:val="00B70193"/>
    <w:rsid w:val="00B708A3"/>
    <w:rsid w:val="00B716C0"/>
    <w:rsid w:val="00B721F5"/>
    <w:rsid w:val="00B72E0E"/>
    <w:rsid w:val="00B73668"/>
    <w:rsid w:val="00B768EA"/>
    <w:rsid w:val="00B77EC2"/>
    <w:rsid w:val="00B77EE2"/>
    <w:rsid w:val="00B80663"/>
    <w:rsid w:val="00B80739"/>
    <w:rsid w:val="00B81314"/>
    <w:rsid w:val="00B81BA7"/>
    <w:rsid w:val="00B84A48"/>
    <w:rsid w:val="00B84F8B"/>
    <w:rsid w:val="00B85F58"/>
    <w:rsid w:val="00B8728D"/>
    <w:rsid w:val="00B87A3E"/>
    <w:rsid w:val="00B90F6B"/>
    <w:rsid w:val="00B911A1"/>
    <w:rsid w:val="00B9185A"/>
    <w:rsid w:val="00B91DAF"/>
    <w:rsid w:val="00B91F8C"/>
    <w:rsid w:val="00B92773"/>
    <w:rsid w:val="00B92DF0"/>
    <w:rsid w:val="00B931DF"/>
    <w:rsid w:val="00B941A4"/>
    <w:rsid w:val="00B94C64"/>
    <w:rsid w:val="00B96750"/>
    <w:rsid w:val="00B96E39"/>
    <w:rsid w:val="00BA1128"/>
    <w:rsid w:val="00BA112B"/>
    <w:rsid w:val="00BA1764"/>
    <w:rsid w:val="00BA20C5"/>
    <w:rsid w:val="00BA2D8E"/>
    <w:rsid w:val="00BA2F1A"/>
    <w:rsid w:val="00BA4081"/>
    <w:rsid w:val="00BA42CA"/>
    <w:rsid w:val="00BA63C4"/>
    <w:rsid w:val="00BA6AEE"/>
    <w:rsid w:val="00BA73DA"/>
    <w:rsid w:val="00BB09DC"/>
    <w:rsid w:val="00BB1AA0"/>
    <w:rsid w:val="00BB323F"/>
    <w:rsid w:val="00BB325B"/>
    <w:rsid w:val="00BB34D8"/>
    <w:rsid w:val="00BB4310"/>
    <w:rsid w:val="00BB4666"/>
    <w:rsid w:val="00BB47E5"/>
    <w:rsid w:val="00BB5875"/>
    <w:rsid w:val="00BB5960"/>
    <w:rsid w:val="00BB67D5"/>
    <w:rsid w:val="00BB7662"/>
    <w:rsid w:val="00BB7E7F"/>
    <w:rsid w:val="00BC0088"/>
    <w:rsid w:val="00BC0CDD"/>
    <w:rsid w:val="00BC1816"/>
    <w:rsid w:val="00BC19A6"/>
    <w:rsid w:val="00BC2941"/>
    <w:rsid w:val="00BC2AA6"/>
    <w:rsid w:val="00BC2D6B"/>
    <w:rsid w:val="00BC3895"/>
    <w:rsid w:val="00BC5965"/>
    <w:rsid w:val="00BC6131"/>
    <w:rsid w:val="00BC6B1D"/>
    <w:rsid w:val="00BC7367"/>
    <w:rsid w:val="00BC75A7"/>
    <w:rsid w:val="00BD1292"/>
    <w:rsid w:val="00BD29E4"/>
    <w:rsid w:val="00BD2F02"/>
    <w:rsid w:val="00BD32E1"/>
    <w:rsid w:val="00BD3988"/>
    <w:rsid w:val="00BD5600"/>
    <w:rsid w:val="00BD59E8"/>
    <w:rsid w:val="00BD6F8C"/>
    <w:rsid w:val="00BE0078"/>
    <w:rsid w:val="00BE1175"/>
    <w:rsid w:val="00BE1612"/>
    <w:rsid w:val="00BE268F"/>
    <w:rsid w:val="00BE3383"/>
    <w:rsid w:val="00BE36D0"/>
    <w:rsid w:val="00BE44C9"/>
    <w:rsid w:val="00BE44FF"/>
    <w:rsid w:val="00BE4A40"/>
    <w:rsid w:val="00BE4DEB"/>
    <w:rsid w:val="00BE73EE"/>
    <w:rsid w:val="00BE742C"/>
    <w:rsid w:val="00BE7596"/>
    <w:rsid w:val="00BE76C7"/>
    <w:rsid w:val="00BF017A"/>
    <w:rsid w:val="00BF022A"/>
    <w:rsid w:val="00BF0566"/>
    <w:rsid w:val="00BF1B95"/>
    <w:rsid w:val="00BF2732"/>
    <w:rsid w:val="00BF3792"/>
    <w:rsid w:val="00BF3F3E"/>
    <w:rsid w:val="00BF4605"/>
    <w:rsid w:val="00BF572E"/>
    <w:rsid w:val="00BF5C36"/>
    <w:rsid w:val="00BF5CFB"/>
    <w:rsid w:val="00BF6056"/>
    <w:rsid w:val="00C004C2"/>
    <w:rsid w:val="00C0119D"/>
    <w:rsid w:val="00C014D8"/>
    <w:rsid w:val="00C01AEF"/>
    <w:rsid w:val="00C01F18"/>
    <w:rsid w:val="00C01F6C"/>
    <w:rsid w:val="00C02D08"/>
    <w:rsid w:val="00C0427B"/>
    <w:rsid w:val="00C04862"/>
    <w:rsid w:val="00C048A1"/>
    <w:rsid w:val="00C04EB4"/>
    <w:rsid w:val="00C05015"/>
    <w:rsid w:val="00C06F8E"/>
    <w:rsid w:val="00C07AD8"/>
    <w:rsid w:val="00C10003"/>
    <w:rsid w:val="00C10DE3"/>
    <w:rsid w:val="00C1101A"/>
    <w:rsid w:val="00C1180C"/>
    <w:rsid w:val="00C11D15"/>
    <w:rsid w:val="00C13678"/>
    <w:rsid w:val="00C13D3A"/>
    <w:rsid w:val="00C1413D"/>
    <w:rsid w:val="00C141F4"/>
    <w:rsid w:val="00C14A1F"/>
    <w:rsid w:val="00C1526F"/>
    <w:rsid w:val="00C15961"/>
    <w:rsid w:val="00C15A9E"/>
    <w:rsid w:val="00C15D49"/>
    <w:rsid w:val="00C15E0D"/>
    <w:rsid w:val="00C167C3"/>
    <w:rsid w:val="00C168FC"/>
    <w:rsid w:val="00C170CB"/>
    <w:rsid w:val="00C20341"/>
    <w:rsid w:val="00C205F8"/>
    <w:rsid w:val="00C20699"/>
    <w:rsid w:val="00C20CD1"/>
    <w:rsid w:val="00C2354F"/>
    <w:rsid w:val="00C25AB6"/>
    <w:rsid w:val="00C27245"/>
    <w:rsid w:val="00C3067F"/>
    <w:rsid w:val="00C31DA1"/>
    <w:rsid w:val="00C320EA"/>
    <w:rsid w:val="00C322C2"/>
    <w:rsid w:val="00C36AB6"/>
    <w:rsid w:val="00C37EBA"/>
    <w:rsid w:val="00C404C8"/>
    <w:rsid w:val="00C4053E"/>
    <w:rsid w:val="00C40FD1"/>
    <w:rsid w:val="00C425CE"/>
    <w:rsid w:val="00C42894"/>
    <w:rsid w:val="00C43723"/>
    <w:rsid w:val="00C44CD7"/>
    <w:rsid w:val="00C46D57"/>
    <w:rsid w:val="00C47571"/>
    <w:rsid w:val="00C50572"/>
    <w:rsid w:val="00C5080C"/>
    <w:rsid w:val="00C508AE"/>
    <w:rsid w:val="00C5314E"/>
    <w:rsid w:val="00C5396A"/>
    <w:rsid w:val="00C55497"/>
    <w:rsid w:val="00C5616C"/>
    <w:rsid w:val="00C5628B"/>
    <w:rsid w:val="00C57B36"/>
    <w:rsid w:val="00C61AA5"/>
    <w:rsid w:val="00C63483"/>
    <w:rsid w:val="00C63E2F"/>
    <w:rsid w:val="00C64262"/>
    <w:rsid w:val="00C64576"/>
    <w:rsid w:val="00C66264"/>
    <w:rsid w:val="00C6651C"/>
    <w:rsid w:val="00C67578"/>
    <w:rsid w:val="00C70E81"/>
    <w:rsid w:val="00C713DE"/>
    <w:rsid w:val="00C71760"/>
    <w:rsid w:val="00C73CB5"/>
    <w:rsid w:val="00C740F4"/>
    <w:rsid w:val="00C7533E"/>
    <w:rsid w:val="00C753E0"/>
    <w:rsid w:val="00C7544C"/>
    <w:rsid w:val="00C75A81"/>
    <w:rsid w:val="00C767E2"/>
    <w:rsid w:val="00C769E8"/>
    <w:rsid w:val="00C7795B"/>
    <w:rsid w:val="00C805F5"/>
    <w:rsid w:val="00C81A08"/>
    <w:rsid w:val="00C82149"/>
    <w:rsid w:val="00C83302"/>
    <w:rsid w:val="00C833B3"/>
    <w:rsid w:val="00C843F1"/>
    <w:rsid w:val="00C84693"/>
    <w:rsid w:val="00C848C4"/>
    <w:rsid w:val="00C85849"/>
    <w:rsid w:val="00C85EB2"/>
    <w:rsid w:val="00C8793C"/>
    <w:rsid w:val="00C901CB"/>
    <w:rsid w:val="00C9201C"/>
    <w:rsid w:val="00C92502"/>
    <w:rsid w:val="00C92C49"/>
    <w:rsid w:val="00C92C7D"/>
    <w:rsid w:val="00C9399E"/>
    <w:rsid w:val="00C9577A"/>
    <w:rsid w:val="00C95B7E"/>
    <w:rsid w:val="00C96206"/>
    <w:rsid w:val="00CA0349"/>
    <w:rsid w:val="00CA1408"/>
    <w:rsid w:val="00CA19CA"/>
    <w:rsid w:val="00CA53DD"/>
    <w:rsid w:val="00CA7968"/>
    <w:rsid w:val="00CA7FCB"/>
    <w:rsid w:val="00CB0AD4"/>
    <w:rsid w:val="00CB13B4"/>
    <w:rsid w:val="00CB2424"/>
    <w:rsid w:val="00CB3A28"/>
    <w:rsid w:val="00CB584A"/>
    <w:rsid w:val="00CB5F19"/>
    <w:rsid w:val="00CB6158"/>
    <w:rsid w:val="00CB69DE"/>
    <w:rsid w:val="00CB7A44"/>
    <w:rsid w:val="00CC0176"/>
    <w:rsid w:val="00CC106C"/>
    <w:rsid w:val="00CC1672"/>
    <w:rsid w:val="00CC2587"/>
    <w:rsid w:val="00CC25C8"/>
    <w:rsid w:val="00CC2601"/>
    <w:rsid w:val="00CC35E1"/>
    <w:rsid w:val="00CC4846"/>
    <w:rsid w:val="00CC4A24"/>
    <w:rsid w:val="00CC56EF"/>
    <w:rsid w:val="00CC649E"/>
    <w:rsid w:val="00CC6BC1"/>
    <w:rsid w:val="00CC72E6"/>
    <w:rsid w:val="00CC76DC"/>
    <w:rsid w:val="00CC7E7C"/>
    <w:rsid w:val="00CD00C3"/>
    <w:rsid w:val="00CD16CB"/>
    <w:rsid w:val="00CD184C"/>
    <w:rsid w:val="00CD6C84"/>
    <w:rsid w:val="00CE03E5"/>
    <w:rsid w:val="00CE24E9"/>
    <w:rsid w:val="00CE31BD"/>
    <w:rsid w:val="00CE3492"/>
    <w:rsid w:val="00CE449F"/>
    <w:rsid w:val="00CE49FF"/>
    <w:rsid w:val="00CE656E"/>
    <w:rsid w:val="00CE6E2A"/>
    <w:rsid w:val="00CE7434"/>
    <w:rsid w:val="00CE7E36"/>
    <w:rsid w:val="00CF2113"/>
    <w:rsid w:val="00CF2496"/>
    <w:rsid w:val="00CF2B70"/>
    <w:rsid w:val="00CF3A31"/>
    <w:rsid w:val="00CF79E2"/>
    <w:rsid w:val="00CF7E16"/>
    <w:rsid w:val="00D003A5"/>
    <w:rsid w:val="00D014C1"/>
    <w:rsid w:val="00D01644"/>
    <w:rsid w:val="00D02915"/>
    <w:rsid w:val="00D03BFE"/>
    <w:rsid w:val="00D04027"/>
    <w:rsid w:val="00D04B77"/>
    <w:rsid w:val="00D0579A"/>
    <w:rsid w:val="00D05912"/>
    <w:rsid w:val="00D11226"/>
    <w:rsid w:val="00D11680"/>
    <w:rsid w:val="00D119EC"/>
    <w:rsid w:val="00D12837"/>
    <w:rsid w:val="00D1338F"/>
    <w:rsid w:val="00D139E9"/>
    <w:rsid w:val="00D1458E"/>
    <w:rsid w:val="00D14F30"/>
    <w:rsid w:val="00D154EC"/>
    <w:rsid w:val="00D16290"/>
    <w:rsid w:val="00D165D1"/>
    <w:rsid w:val="00D16F9A"/>
    <w:rsid w:val="00D17C71"/>
    <w:rsid w:val="00D204F5"/>
    <w:rsid w:val="00D20A1E"/>
    <w:rsid w:val="00D20E26"/>
    <w:rsid w:val="00D20FB5"/>
    <w:rsid w:val="00D2145B"/>
    <w:rsid w:val="00D21855"/>
    <w:rsid w:val="00D21EEB"/>
    <w:rsid w:val="00D222EB"/>
    <w:rsid w:val="00D229E1"/>
    <w:rsid w:val="00D23F88"/>
    <w:rsid w:val="00D24916"/>
    <w:rsid w:val="00D24CC4"/>
    <w:rsid w:val="00D2607E"/>
    <w:rsid w:val="00D31852"/>
    <w:rsid w:val="00D3309A"/>
    <w:rsid w:val="00D3368F"/>
    <w:rsid w:val="00D33D75"/>
    <w:rsid w:val="00D36245"/>
    <w:rsid w:val="00D37F07"/>
    <w:rsid w:val="00D40113"/>
    <w:rsid w:val="00D40ED9"/>
    <w:rsid w:val="00D410F6"/>
    <w:rsid w:val="00D4326F"/>
    <w:rsid w:val="00D4331B"/>
    <w:rsid w:val="00D442D0"/>
    <w:rsid w:val="00D4567F"/>
    <w:rsid w:val="00D46380"/>
    <w:rsid w:val="00D46AC8"/>
    <w:rsid w:val="00D46DEB"/>
    <w:rsid w:val="00D5044A"/>
    <w:rsid w:val="00D50627"/>
    <w:rsid w:val="00D5161F"/>
    <w:rsid w:val="00D51716"/>
    <w:rsid w:val="00D53503"/>
    <w:rsid w:val="00D53ED9"/>
    <w:rsid w:val="00D56108"/>
    <w:rsid w:val="00D571F8"/>
    <w:rsid w:val="00D57608"/>
    <w:rsid w:val="00D60E51"/>
    <w:rsid w:val="00D61E44"/>
    <w:rsid w:val="00D6327E"/>
    <w:rsid w:val="00D65A66"/>
    <w:rsid w:val="00D66C4D"/>
    <w:rsid w:val="00D673D7"/>
    <w:rsid w:val="00D67DC7"/>
    <w:rsid w:val="00D701F4"/>
    <w:rsid w:val="00D704B9"/>
    <w:rsid w:val="00D7109F"/>
    <w:rsid w:val="00D71AAA"/>
    <w:rsid w:val="00D73559"/>
    <w:rsid w:val="00D73B4B"/>
    <w:rsid w:val="00D76829"/>
    <w:rsid w:val="00D76850"/>
    <w:rsid w:val="00D76C9A"/>
    <w:rsid w:val="00D76CDA"/>
    <w:rsid w:val="00D7739D"/>
    <w:rsid w:val="00D77BF7"/>
    <w:rsid w:val="00D8140F"/>
    <w:rsid w:val="00D85133"/>
    <w:rsid w:val="00D86B00"/>
    <w:rsid w:val="00D86E1F"/>
    <w:rsid w:val="00D87530"/>
    <w:rsid w:val="00D925F1"/>
    <w:rsid w:val="00D927A5"/>
    <w:rsid w:val="00D927EA"/>
    <w:rsid w:val="00D9307C"/>
    <w:rsid w:val="00D9312B"/>
    <w:rsid w:val="00D939CF"/>
    <w:rsid w:val="00D9477E"/>
    <w:rsid w:val="00D95281"/>
    <w:rsid w:val="00D9656F"/>
    <w:rsid w:val="00D97623"/>
    <w:rsid w:val="00D978A9"/>
    <w:rsid w:val="00D97EAD"/>
    <w:rsid w:val="00DA4213"/>
    <w:rsid w:val="00DA5479"/>
    <w:rsid w:val="00DA5C34"/>
    <w:rsid w:val="00DA6FDA"/>
    <w:rsid w:val="00DA7121"/>
    <w:rsid w:val="00DB0715"/>
    <w:rsid w:val="00DB1094"/>
    <w:rsid w:val="00DB1E8B"/>
    <w:rsid w:val="00DB200C"/>
    <w:rsid w:val="00DB273E"/>
    <w:rsid w:val="00DB35E6"/>
    <w:rsid w:val="00DB4D97"/>
    <w:rsid w:val="00DB56F9"/>
    <w:rsid w:val="00DB60E4"/>
    <w:rsid w:val="00DC077E"/>
    <w:rsid w:val="00DC0B97"/>
    <w:rsid w:val="00DC1766"/>
    <w:rsid w:val="00DC4F1A"/>
    <w:rsid w:val="00DC5618"/>
    <w:rsid w:val="00DC6C21"/>
    <w:rsid w:val="00DC6CE3"/>
    <w:rsid w:val="00DD0936"/>
    <w:rsid w:val="00DD0D2A"/>
    <w:rsid w:val="00DD10C4"/>
    <w:rsid w:val="00DD1299"/>
    <w:rsid w:val="00DD18A1"/>
    <w:rsid w:val="00DD3512"/>
    <w:rsid w:val="00DD453C"/>
    <w:rsid w:val="00DD48D9"/>
    <w:rsid w:val="00DD4E5A"/>
    <w:rsid w:val="00DD5239"/>
    <w:rsid w:val="00DD6D27"/>
    <w:rsid w:val="00DD756A"/>
    <w:rsid w:val="00DE0322"/>
    <w:rsid w:val="00DE2150"/>
    <w:rsid w:val="00DE2638"/>
    <w:rsid w:val="00DE281F"/>
    <w:rsid w:val="00DE2E5E"/>
    <w:rsid w:val="00DE3B4C"/>
    <w:rsid w:val="00DE3FDC"/>
    <w:rsid w:val="00DE4DE8"/>
    <w:rsid w:val="00DE5F2E"/>
    <w:rsid w:val="00DE5FFE"/>
    <w:rsid w:val="00DE667A"/>
    <w:rsid w:val="00DE710A"/>
    <w:rsid w:val="00DE75DC"/>
    <w:rsid w:val="00DE7863"/>
    <w:rsid w:val="00DF00E1"/>
    <w:rsid w:val="00DF11E5"/>
    <w:rsid w:val="00DF1A8E"/>
    <w:rsid w:val="00DF3C2E"/>
    <w:rsid w:val="00DF4361"/>
    <w:rsid w:val="00DF471A"/>
    <w:rsid w:val="00DF51B4"/>
    <w:rsid w:val="00DF520A"/>
    <w:rsid w:val="00DF540C"/>
    <w:rsid w:val="00DF6203"/>
    <w:rsid w:val="00DF631D"/>
    <w:rsid w:val="00DF6AA3"/>
    <w:rsid w:val="00DF75DE"/>
    <w:rsid w:val="00E00BBC"/>
    <w:rsid w:val="00E00E8D"/>
    <w:rsid w:val="00E016EA"/>
    <w:rsid w:val="00E01A10"/>
    <w:rsid w:val="00E01B24"/>
    <w:rsid w:val="00E01FD3"/>
    <w:rsid w:val="00E02133"/>
    <w:rsid w:val="00E032BE"/>
    <w:rsid w:val="00E03FD3"/>
    <w:rsid w:val="00E055AA"/>
    <w:rsid w:val="00E068D8"/>
    <w:rsid w:val="00E079EA"/>
    <w:rsid w:val="00E07BB5"/>
    <w:rsid w:val="00E1061D"/>
    <w:rsid w:val="00E116CE"/>
    <w:rsid w:val="00E11BBF"/>
    <w:rsid w:val="00E12623"/>
    <w:rsid w:val="00E137DD"/>
    <w:rsid w:val="00E13D7A"/>
    <w:rsid w:val="00E1510E"/>
    <w:rsid w:val="00E1588D"/>
    <w:rsid w:val="00E16F56"/>
    <w:rsid w:val="00E17694"/>
    <w:rsid w:val="00E17C53"/>
    <w:rsid w:val="00E202E0"/>
    <w:rsid w:val="00E20B14"/>
    <w:rsid w:val="00E21CBF"/>
    <w:rsid w:val="00E22082"/>
    <w:rsid w:val="00E225DD"/>
    <w:rsid w:val="00E22A38"/>
    <w:rsid w:val="00E22D0E"/>
    <w:rsid w:val="00E22DDD"/>
    <w:rsid w:val="00E2512C"/>
    <w:rsid w:val="00E261C2"/>
    <w:rsid w:val="00E26410"/>
    <w:rsid w:val="00E301F5"/>
    <w:rsid w:val="00E31BC4"/>
    <w:rsid w:val="00E345A9"/>
    <w:rsid w:val="00E36FB7"/>
    <w:rsid w:val="00E3761A"/>
    <w:rsid w:val="00E37E19"/>
    <w:rsid w:val="00E37F9C"/>
    <w:rsid w:val="00E40FEC"/>
    <w:rsid w:val="00E41AB5"/>
    <w:rsid w:val="00E43620"/>
    <w:rsid w:val="00E43CA5"/>
    <w:rsid w:val="00E43F47"/>
    <w:rsid w:val="00E45158"/>
    <w:rsid w:val="00E453C9"/>
    <w:rsid w:val="00E46A40"/>
    <w:rsid w:val="00E475E6"/>
    <w:rsid w:val="00E47B92"/>
    <w:rsid w:val="00E5110C"/>
    <w:rsid w:val="00E520CB"/>
    <w:rsid w:val="00E5270B"/>
    <w:rsid w:val="00E52DB9"/>
    <w:rsid w:val="00E52F34"/>
    <w:rsid w:val="00E538F3"/>
    <w:rsid w:val="00E53E29"/>
    <w:rsid w:val="00E54024"/>
    <w:rsid w:val="00E54535"/>
    <w:rsid w:val="00E54943"/>
    <w:rsid w:val="00E549E1"/>
    <w:rsid w:val="00E555AB"/>
    <w:rsid w:val="00E5563D"/>
    <w:rsid w:val="00E55A96"/>
    <w:rsid w:val="00E562EA"/>
    <w:rsid w:val="00E5631E"/>
    <w:rsid w:val="00E56623"/>
    <w:rsid w:val="00E567AA"/>
    <w:rsid w:val="00E56BE9"/>
    <w:rsid w:val="00E57E7C"/>
    <w:rsid w:val="00E57FAB"/>
    <w:rsid w:val="00E60E4D"/>
    <w:rsid w:val="00E6225A"/>
    <w:rsid w:val="00E62971"/>
    <w:rsid w:val="00E64E63"/>
    <w:rsid w:val="00E66287"/>
    <w:rsid w:val="00E671EC"/>
    <w:rsid w:val="00E67EAE"/>
    <w:rsid w:val="00E706F8"/>
    <w:rsid w:val="00E708E1"/>
    <w:rsid w:val="00E70EC0"/>
    <w:rsid w:val="00E718A3"/>
    <w:rsid w:val="00E718C9"/>
    <w:rsid w:val="00E72C18"/>
    <w:rsid w:val="00E72FA2"/>
    <w:rsid w:val="00E733AE"/>
    <w:rsid w:val="00E735A7"/>
    <w:rsid w:val="00E7385C"/>
    <w:rsid w:val="00E739D5"/>
    <w:rsid w:val="00E74536"/>
    <w:rsid w:val="00E75580"/>
    <w:rsid w:val="00E757A2"/>
    <w:rsid w:val="00E7607D"/>
    <w:rsid w:val="00E7640F"/>
    <w:rsid w:val="00E7645E"/>
    <w:rsid w:val="00E76625"/>
    <w:rsid w:val="00E7735C"/>
    <w:rsid w:val="00E77E6E"/>
    <w:rsid w:val="00E80E0B"/>
    <w:rsid w:val="00E823D3"/>
    <w:rsid w:val="00E82939"/>
    <w:rsid w:val="00E8360E"/>
    <w:rsid w:val="00E836C5"/>
    <w:rsid w:val="00E84458"/>
    <w:rsid w:val="00E85529"/>
    <w:rsid w:val="00E86732"/>
    <w:rsid w:val="00E86AA9"/>
    <w:rsid w:val="00E901EF"/>
    <w:rsid w:val="00E90257"/>
    <w:rsid w:val="00E908F8"/>
    <w:rsid w:val="00E90BFE"/>
    <w:rsid w:val="00E91C15"/>
    <w:rsid w:val="00E933EB"/>
    <w:rsid w:val="00E93898"/>
    <w:rsid w:val="00E93BD8"/>
    <w:rsid w:val="00E93FFC"/>
    <w:rsid w:val="00E952AD"/>
    <w:rsid w:val="00E9569B"/>
    <w:rsid w:val="00E9627D"/>
    <w:rsid w:val="00E96932"/>
    <w:rsid w:val="00E9743D"/>
    <w:rsid w:val="00EA0DBB"/>
    <w:rsid w:val="00EA1298"/>
    <w:rsid w:val="00EA147C"/>
    <w:rsid w:val="00EA21C1"/>
    <w:rsid w:val="00EA2303"/>
    <w:rsid w:val="00EA3CD5"/>
    <w:rsid w:val="00EA3D62"/>
    <w:rsid w:val="00EA41AF"/>
    <w:rsid w:val="00EA43EF"/>
    <w:rsid w:val="00EA44D6"/>
    <w:rsid w:val="00EA5C56"/>
    <w:rsid w:val="00EA5FD6"/>
    <w:rsid w:val="00EA63A9"/>
    <w:rsid w:val="00EA7453"/>
    <w:rsid w:val="00EA79D0"/>
    <w:rsid w:val="00EB06DD"/>
    <w:rsid w:val="00EB0FF0"/>
    <w:rsid w:val="00EB148B"/>
    <w:rsid w:val="00EB1595"/>
    <w:rsid w:val="00EB3230"/>
    <w:rsid w:val="00EB3CB4"/>
    <w:rsid w:val="00EB524F"/>
    <w:rsid w:val="00EB5AC5"/>
    <w:rsid w:val="00EB6D21"/>
    <w:rsid w:val="00EB7661"/>
    <w:rsid w:val="00EC06B4"/>
    <w:rsid w:val="00EC0F69"/>
    <w:rsid w:val="00EC170E"/>
    <w:rsid w:val="00EC1FA0"/>
    <w:rsid w:val="00EC2046"/>
    <w:rsid w:val="00EC4C32"/>
    <w:rsid w:val="00EC5CF9"/>
    <w:rsid w:val="00EC6B0B"/>
    <w:rsid w:val="00ED0B9D"/>
    <w:rsid w:val="00ED0D01"/>
    <w:rsid w:val="00ED2352"/>
    <w:rsid w:val="00ED3B56"/>
    <w:rsid w:val="00ED5055"/>
    <w:rsid w:val="00ED6794"/>
    <w:rsid w:val="00ED708A"/>
    <w:rsid w:val="00ED7F06"/>
    <w:rsid w:val="00EE0499"/>
    <w:rsid w:val="00EE0C11"/>
    <w:rsid w:val="00EE0C50"/>
    <w:rsid w:val="00EE0EC9"/>
    <w:rsid w:val="00EE1F00"/>
    <w:rsid w:val="00EE2092"/>
    <w:rsid w:val="00EE369A"/>
    <w:rsid w:val="00EE4628"/>
    <w:rsid w:val="00EE4E95"/>
    <w:rsid w:val="00EE5F8F"/>
    <w:rsid w:val="00EE6C4B"/>
    <w:rsid w:val="00EE6EE7"/>
    <w:rsid w:val="00EE772C"/>
    <w:rsid w:val="00EE7951"/>
    <w:rsid w:val="00EF0340"/>
    <w:rsid w:val="00EF0EDC"/>
    <w:rsid w:val="00EF121D"/>
    <w:rsid w:val="00EF13EA"/>
    <w:rsid w:val="00EF3219"/>
    <w:rsid w:val="00EF3398"/>
    <w:rsid w:val="00EF52DE"/>
    <w:rsid w:val="00EF6A23"/>
    <w:rsid w:val="00EF7489"/>
    <w:rsid w:val="00EF7AD0"/>
    <w:rsid w:val="00F00854"/>
    <w:rsid w:val="00F009D2"/>
    <w:rsid w:val="00F01AAD"/>
    <w:rsid w:val="00F01BE1"/>
    <w:rsid w:val="00F0264D"/>
    <w:rsid w:val="00F03930"/>
    <w:rsid w:val="00F04804"/>
    <w:rsid w:val="00F10966"/>
    <w:rsid w:val="00F12601"/>
    <w:rsid w:val="00F14A0F"/>
    <w:rsid w:val="00F14BF1"/>
    <w:rsid w:val="00F14D39"/>
    <w:rsid w:val="00F15ABA"/>
    <w:rsid w:val="00F2156D"/>
    <w:rsid w:val="00F22E36"/>
    <w:rsid w:val="00F22E4E"/>
    <w:rsid w:val="00F238D2"/>
    <w:rsid w:val="00F25FEF"/>
    <w:rsid w:val="00F26783"/>
    <w:rsid w:val="00F269FF"/>
    <w:rsid w:val="00F27144"/>
    <w:rsid w:val="00F30C40"/>
    <w:rsid w:val="00F31074"/>
    <w:rsid w:val="00F31791"/>
    <w:rsid w:val="00F31B7E"/>
    <w:rsid w:val="00F31E80"/>
    <w:rsid w:val="00F3237F"/>
    <w:rsid w:val="00F323D6"/>
    <w:rsid w:val="00F3401A"/>
    <w:rsid w:val="00F342A2"/>
    <w:rsid w:val="00F3454C"/>
    <w:rsid w:val="00F351B3"/>
    <w:rsid w:val="00F367A0"/>
    <w:rsid w:val="00F3726B"/>
    <w:rsid w:val="00F373F0"/>
    <w:rsid w:val="00F40A44"/>
    <w:rsid w:val="00F4149B"/>
    <w:rsid w:val="00F4151A"/>
    <w:rsid w:val="00F42135"/>
    <w:rsid w:val="00F42F8E"/>
    <w:rsid w:val="00F42FC9"/>
    <w:rsid w:val="00F4392C"/>
    <w:rsid w:val="00F43C5E"/>
    <w:rsid w:val="00F44793"/>
    <w:rsid w:val="00F46764"/>
    <w:rsid w:val="00F46803"/>
    <w:rsid w:val="00F47001"/>
    <w:rsid w:val="00F4715F"/>
    <w:rsid w:val="00F51318"/>
    <w:rsid w:val="00F51EA5"/>
    <w:rsid w:val="00F52965"/>
    <w:rsid w:val="00F52BF1"/>
    <w:rsid w:val="00F56AAF"/>
    <w:rsid w:val="00F57186"/>
    <w:rsid w:val="00F5765F"/>
    <w:rsid w:val="00F607FD"/>
    <w:rsid w:val="00F6235C"/>
    <w:rsid w:val="00F6253B"/>
    <w:rsid w:val="00F63743"/>
    <w:rsid w:val="00F63960"/>
    <w:rsid w:val="00F64D66"/>
    <w:rsid w:val="00F6533E"/>
    <w:rsid w:val="00F6588B"/>
    <w:rsid w:val="00F66488"/>
    <w:rsid w:val="00F70726"/>
    <w:rsid w:val="00F70CDD"/>
    <w:rsid w:val="00F70CE6"/>
    <w:rsid w:val="00F70CF2"/>
    <w:rsid w:val="00F71264"/>
    <w:rsid w:val="00F71501"/>
    <w:rsid w:val="00F717EE"/>
    <w:rsid w:val="00F7180B"/>
    <w:rsid w:val="00F71AED"/>
    <w:rsid w:val="00F7230F"/>
    <w:rsid w:val="00F72AF5"/>
    <w:rsid w:val="00F738D7"/>
    <w:rsid w:val="00F742F7"/>
    <w:rsid w:val="00F74AFF"/>
    <w:rsid w:val="00F74CFB"/>
    <w:rsid w:val="00F7615A"/>
    <w:rsid w:val="00F76B8D"/>
    <w:rsid w:val="00F81FE4"/>
    <w:rsid w:val="00F82766"/>
    <w:rsid w:val="00F84E2A"/>
    <w:rsid w:val="00F84FC9"/>
    <w:rsid w:val="00F853C0"/>
    <w:rsid w:val="00F858B1"/>
    <w:rsid w:val="00F859A9"/>
    <w:rsid w:val="00F85BFC"/>
    <w:rsid w:val="00F86699"/>
    <w:rsid w:val="00F86B3B"/>
    <w:rsid w:val="00F87338"/>
    <w:rsid w:val="00F8769F"/>
    <w:rsid w:val="00F90640"/>
    <w:rsid w:val="00F908E6"/>
    <w:rsid w:val="00F90C57"/>
    <w:rsid w:val="00F91402"/>
    <w:rsid w:val="00F916BF"/>
    <w:rsid w:val="00F926C4"/>
    <w:rsid w:val="00F92BE4"/>
    <w:rsid w:val="00F93438"/>
    <w:rsid w:val="00F93A5D"/>
    <w:rsid w:val="00F93B98"/>
    <w:rsid w:val="00F9590F"/>
    <w:rsid w:val="00F9627C"/>
    <w:rsid w:val="00F962B6"/>
    <w:rsid w:val="00F96A05"/>
    <w:rsid w:val="00F96D5B"/>
    <w:rsid w:val="00F96E47"/>
    <w:rsid w:val="00FA02C3"/>
    <w:rsid w:val="00FA0EB3"/>
    <w:rsid w:val="00FA2F55"/>
    <w:rsid w:val="00FA4AE5"/>
    <w:rsid w:val="00FA4F68"/>
    <w:rsid w:val="00FA6A14"/>
    <w:rsid w:val="00FA6C5B"/>
    <w:rsid w:val="00FA7A80"/>
    <w:rsid w:val="00FB1EC4"/>
    <w:rsid w:val="00FB284F"/>
    <w:rsid w:val="00FB2DF2"/>
    <w:rsid w:val="00FB3F0F"/>
    <w:rsid w:val="00FB45D7"/>
    <w:rsid w:val="00FB48E6"/>
    <w:rsid w:val="00FC063B"/>
    <w:rsid w:val="00FC0984"/>
    <w:rsid w:val="00FC143B"/>
    <w:rsid w:val="00FC1783"/>
    <w:rsid w:val="00FC21A7"/>
    <w:rsid w:val="00FC222F"/>
    <w:rsid w:val="00FC2486"/>
    <w:rsid w:val="00FC2975"/>
    <w:rsid w:val="00FC3D3C"/>
    <w:rsid w:val="00FC4788"/>
    <w:rsid w:val="00FC529E"/>
    <w:rsid w:val="00FC596E"/>
    <w:rsid w:val="00FC5E62"/>
    <w:rsid w:val="00FC6634"/>
    <w:rsid w:val="00FC79C0"/>
    <w:rsid w:val="00FD0632"/>
    <w:rsid w:val="00FD12F4"/>
    <w:rsid w:val="00FD2A09"/>
    <w:rsid w:val="00FD2AAE"/>
    <w:rsid w:val="00FD34C5"/>
    <w:rsid w:val="00FD3784"/>
    <w:rsid w:val="00FD4ABB"/>
    <w:rsid w:val="00FD4EC2"/>
    <w:rsid w:val="00FD51F7"/>
    <w:rsid w:val="00FD5A3C"/>
    <w:rsid w:val="00FD612F"/>
    <w:rsid w:val="00FD677F"/>
    <w:rsid w:val="00FD7ED5"/>
    <w:rsid w:val="00FE11B4"/>
    <w:rsid w:val="00FE1F3C"/>
    <w:rsid w:val="00FE31FF"/>
    <w:rsid w:val="00FE34D8"/>
    <w:rsid w:val="00FE4C16"/>
    <w:rsid w:val="00FE5CF3"/>
    <w:rsid w:val="00FE6911"/>
    <w:rsid w:val="00FE7C98"/>
    <w:rsid w:val="00FE7F5B"/>
    <w:rsid w:val="00FF025C"/>
    <w:rsid w:val="00FF0583"/>
    <w:rsid w:val="00FF1028"/>
    <w:rsid w:val="00FF1240"/>
    <w:rsid w:val="00FF262F"/>
    <w:rsid w:val="00FF40A4"/>
    <w:rsid w:val="00FF4935"/>
    <w:rsid w:val="00FF58B6"/>
    <w:rsid w:val="00FF5E06"/>
    <w:rsid w:val="00FF5E20"/>
    <w:rsid w:val="00FF6529"/>
    <w:rsid w:val="00FF65F0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97F098-B177-4A46-92F6-060DE0031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16F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454F30"/>
    <w:pPr>
      <w:tabs>
        <w:tab w:val="num" w:pos="1008"/>
      </w:tabs>
      <w:spacing w:before="240" w:after="60"/>
      <w:ind w:left="1008" w:hanging="1008"/>
      <w:outlineLvl w:val="4"/>
    </w:pPr>
    <w:rPr>
      <w:szCs w:val="20"/>
      <w:lang w:val="pl-PL" w:eastAsia="pl-PL"/>
    </w:rPr>
  </w:style>
  <w:style w:type="paragraph" w:styleId="Nagwek6">
    <w:name w:val="heading 6"/>
    <w:basedOn w:val="Normalny"/>
    <w:next w:val="Normalny"/>
    <w:link w:val="Nagwek6Znak"/>
    <w:qFormat/>
    <w:rsid w:val="00454F30"/>
    <w:pPr>
      <w:tabs>
        <w:tab w:val="num" w:pos="1152"/>
      </w:tabs>
      <w:spacing w:before="240" w:after="60"/>
      <w:ind w:left="1152" w:hanging="1152"/>
      <w:outlineLvl w:val="5"/>
    </w:pPr>
    <w:rPr>
      <w:i/>
      <w:szCs w:val="20"/>
      <w:lang w:val="pl-PL" w:eastAsia="pl-PL"/>
    </w:rPr>
  </w:style>
  <w:style w:type="paragraph" w:styleId="Nagwek7">
    <w:name w:val="heading 7"/>
    <w:basedOn w:val="Normalny"/>
    <w:next w:val="Normalny"/>
    <w:link w:val="Nagwek7Znak"/>
    <w:qFormat/>
    <w:rsid w:val="00454F30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0"/>
      <w:lang w:val="pl-PL" w:eastAsia="pl-PL"/>
    </w:rPr>
  </w:style>
  <w:style w:type="paragraph" w:styleId="Nagwek8">
    <w:name w:val="heading 8"/>
    <w:basedOn w:val="Normalny"/>
    <w:next w:val="Normalny"/>
    <w:link w:val="Nagwek8Znak"/>
    <w:qFormat/>
    <w:rsid w:val="00454F30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  <w:szCs w:val="20"/>
      <w:lang w:val="pl-PL"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B4275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3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94F83"/>
    <w:pPr>
      <w:ind w:left="480"/>
    </w:pPr>
  </w:style>
  <w:style w:type="paragraph" w:styleId="Spistreci4">
    <w:name w:val="toc 4"/>
    <w:basedOn w:val="Normalny"/>
    <w:next w:val="Normalny"/>
    <w:uiPriority w:val="9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customStyle="1" w:styleId="WKDtekst">
    <w:name w:val="WKD tekst"/>
    <w:basedOn w:val="Normalny"/>
    <w:rsid w:val="00E54943"/>
    <w:pPr>
      <w:spacing w:before="120" w:line="360" w:lineRule="auto"/>
      <w:jc w:val="both"/>
    </w:pPr>
    <w:rPr>
      <w:rFonts w:cs="Arial"/>
      <w:szCs w:val="20"/>
      <w:lang w:val="pl-PL" w:eastAsia="pl-PL"/>
    </w:rPr>
  </w:style>
  <w:style w:type="paragraph" w:customStyle="1" w:styleId="WKDnagwek2">
    <w:name w:val="WKD nagłówek 2"/>
    <w:basedOn w:val="Nagwek2"/>
    <w:autoRedefine/>
    <w:rsid w:val="00813663"/>
    <w:pPr>
      <w:numPr>
        <w:ilvl w:val="0"/>
        <w:numId w:val="0"/>
      </w:numPr>
      <w:tabs>
        <w:tab w:val="clear" w:pos="1440"/>
      </w:tabs>
      <w:spacing w:before="0" w:after="0"/>
      <w:ind w:left="426" w:right="11" w:hanging="426"/>
      <w:jc w:val="both"/>
    </w:pPr>
    <w:rPr>
      <w:bCs w:val="0"/>
      <w:iCs w:val="0"/>
      <w:sz w:val="20"/>
      <w:szCs w:val="20"/>
      <w:lang w:val="pl-PL" w:eastAsia="pl-PL"/>
    </w:rPr>
  </w:style>
  <w:style w:type="paragraph" w:styleId="Zwykytekst">
    <w:name w:val="Plain Text"/>
    <w:basedOn w:val="Normalny"/>
    <w:link w:val="ZwykytekstZnak"/>
    <w:rsid w:val="00E54943"/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E5494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istapunktowana2">
    <w:name w:val="List Bullet 2"/>
    <w:basedOn w:val="Normalny"/>
    <w:rsid w:val="00E54943"/>
    <w:pPr>
      <w:numPr>
        <w:numId w:val="5"/>
      </w:numPr>
      <w:spacing w:line="360" w:lineRule="auto"/>
    </w:pPr>
    <w:rPr>
      <w:rFonts w:ascii="Times New Roman" w:hAnsi="Times New Roman"/>
      <w:sz w:val="20"/>
      <w:szCs w:val="20"/>
      <w:lang w:val="pl-PL"/>
    </w:rPr>
  </w:style>
  <w:style w:type="paragraph" w:customStyle="1" w:styleId="Text">
    <w:name w:val="Text"/>
    <w:basedOn w:val="Normalny"/>
    <w:link w:val="TextZchn"/>
    <w:qFormat/>
    <w:rsid w:val="00E54943"/>
    <w:pPr>
      <w:ind w:left="851"/>
      <w:jc w:val="both"/>
    </w:pPr>
    <w:rPr>
      <w:rFonts w:cs="Arial"/>
      <w:szCs w:val="22"/>
      <w:lang w:val="en-GB" w:eastAsia="pl-PL"/>
    </w:rPr>
  </w:style>
  <w:style w:type="character" w:customStyle="1" w:styleId="TextZchn">
    <w:name w:val="Text Zchn"/>
    <w:basedOn w:val="Domylnaczcionkaakapitu"/>
    <w:link w:val="Text"/>
    <w:rsid w:val="00E54943"/>
    <w:rPr>
      <w:rFonts w:ascii="Arial" w:eastAsia="Times New Roman" w:hAnsi="Arial" w:cs="Arial"/>
      <w:lang w:val="en-GB"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B427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customStyle="1" w:styleId="pkt">
    <w:name w:val="pkt"/>
    <w:basedOn w:val="Normalny"/>
    <w:rsid w:val="00B42759"/>
    <w:pPr>
      <w:spacing w:before="60" w:after="60"/>
      <w:ind w:left="851" w:hanging="295"/>
      <w:jc w:val="both"/>
    </w:pPr>
    <w:rPr>
      <w:rFonts w:ascii="Times New Roman" w:hAnsi="Times New Roman"/>
      <w:sz w:val="24"/>
      <w:lang w:val="pl-PL" w:eastAsia="pl-PL"/>
    </w:rPr>
  </w:style>
  <w:style w:type="paragraph" w:customStyle="1" w:styleId="Lista41">
    <w:name w:val="Lista 41"/>
    <w:basedOn w:val="Normalny"/>
    <w:rsid w:val="00B42759"/>
    <w:pPr>
      <w:suppressAutoHyphens/>
      <w:spacing w:line="276" w:lineRule="auto"/>
      <w:ind w:left="1132" w:hanging="283"/>
      <w:jc w:val="both"/>
    </w:pPr>
    <w:rPr>
      <w:rFonts w:ascii="Calibri" w:eastAsia="Calibri" w:hAnsi="Calibri"/>
      <w:szCs w:val="22"/>
      <w:lang w:val="pl-PL" w:eastAsia="ar-SA"/>
    </w:rPr>
  </w:style>
  <w:style w:type="paragraph" w:customStyle="1" w:styleId="Akapitzlist1">
    <w:name w:val="Akapit z listą1"/>
    <w:basedOn w:val="Normalny"/>
    <w:rsid w:val="00B42759"/>
    <w:pPr>
      <w:suppressAutoHyphens/>
      <w:spacing w:line="276" w:lineRule="auto"/>
      <w:ind w:left="720"/>
      <w:jc w:val="both"/>
    </w:pPr>
    <w:rPr>
      <w:rFonts w:ascii="Calibri" w:eastAsia="Calibri" w:hAnsi="Calibri"/>
      <w:szCs w:val="22"/>
      <w:lang w:val="pl-PL" w:eastAsia="ar-SA"/>
    </w:rPr>
  </w:style>
  <w:style w:type="paragraph" w:customStyle="1" w:styleId="Tekstpodstawowyzwciciem21">
    <w:name w:val="Tekst podstawowy z wcięciem 21"/>
    <w:basedOn w:val="Tekstpodstawowywcity"/>
    <w:rsid w:val="00B42759"/>
    <w:pPr>
      <w:suppressAutoHyphens/>
      <w:spacing w:after="0" w:line="276" w:lineRule="auto"/>
      <w:ind w:left="360" w:firstLine="360"/>
      <w:jc w:val="both"/>
    </w:pPr>
    <w:rPr>
      <w:rFonts w:ascii="Calibri" w:eastAsia="Calibri" w:hAnsi="Calibri"/>
      <w:szCs w:val="22"/>
      <w:lang w:val="pl-PL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4275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42759"/>
    <w:rPr>
      <w:rFonts w:ascii="Arial" w:eastAsia="Times New Roman" w:hAnsi="Arial" w:cs="Times New Roman"/>
      <w:szCs w:val="24"/>
      <w:lang w:val="en-US"/>
    </w:rPr>
  </w:style>
  <w:style w:type="paragraph" w:styleId="Tekstpodstawowyzwciciem2">
    <w:name w:val="Body Text First Indent 2"/>
    <w:basedOn w:val="Tekstpodstawowywcity"/>
    <w:link w:val="Tekstpodstawowyzwciciem2Znak"/>
    <w:rsid w:val="00B42759"/>
    <w:pPr>
      <w:ind w:firstLine="210"/>
    </w:pPr>
    <w:rPr>
      <w:rFonts w:ascii="Times New Roman" w:hAnsi="Times New Roman"/>
      <w:sz w:val="20"/>
      <w:szCs w:val="20"/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42759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ListParagraph1">
    <w:name w:val="List Paragraph1"/>
    <w:basedOn w:val="Normalny"/>
    <w:rsid w:val="00B42759"/>
    <w:pPr>
      <w:suppressAutoHyphens/>
      <w:spacing w:line="276" w:lineRule="auto"/>
      <w:ind w:left="720"/>
      <w:jc w:val="both"/>
    </w:pPr>
    <w:rPr>
      <w:rFonts w:ascii="Calibri" w:eastAsia="Calibri" w:hAnsi="Calibri" w:cs="Calibri"/>
      <w:szCs w:val="22"/>
      <w:lang w:val="pl-PL" w:eastAsia="ar-SA"/>
    </w:rPr>
  </w:style>
  <w:style w:type="paragraph" w:styleId="Lista3">
    <w:name w:val="List 3"/>
    <w:basedOn w:val="Normalny"/>
    <w:rsid w:val="00B42759"/>
    <w:pPr>
      <w:suppressAutoHyphens/>
      <w:spacing w:line="276" w:lineRule="auto"/>
      <w:ind w:left="849" w:hanging="283"/>
      <w:contextualSpacing/>
      <w:jc w:val="both"/>
    </w:pPr>
    <w:rPr>
      <w:rFonts w:ascii="Calibri" w:eastAsia="Calibri" w:hAnsi="Calibri" w:cs="Calibri"/>
      <w:szCs w:val="22"/>
      <w:lang w:val="pl-PL" w:eastAsia="ar-SA"/>
    </w:rPr>
  </w:style>
  <w:style w:type="character" w:customStyle="1" w:styleId="Bodytext2">
    <w:name w:val="Body text2"/>
    <w:basedOn w:val="Domylnaczcionkaakapitu"/>
    <w:rsid w:val="00B42759"/>
    <w:rPr>
      <w:sz w:val="22"/>
      <w:szCs w:val="22"/>
      <w:shd w:val="clear" w:color="auto" w:fill="FFFFFF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4275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42759"/>
    <w:rPr>
      <w:rFonts w:ascii="Arial" w:eastAsia="Times New Roman" w:hAnsi="Arial" w:cs="Times New Roman"/>
      <w:szCs w:val="24"/>
      <w:lang w:val="en-US"/>
    </w:rPr>
  </w:style>
  <w:style w:type="paragraph" w:styleId="Lista2">
    <w:name w:val="List 2"/>
    <w:basedOn w:val="Normalny"/>
    <w:uiPriority w:val="99"/>
    <w:unhideWhenUsed/>
    <w:rsid w:val="00B42759"/>
    <w:pPr>
      <w:ind w:left="566" w:hanging="283"/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B42759"/>
    <w:pPr>
      <w:numPr>
        <w:numId w:val="6"/>
      </w:numPr>
      <w:contextualSpacing/>
    </w:pPr>
  </w:style>
  <w:style w:type="character" w:styleId="Pogrubienie">
    <w:name w:val="Strong"/>
    <w:basedOn w:val="Domylnaczcionkaakapitu"/>
    <w:qFormat/>
    <w:rsid w:val="00B42759"/>
    <w:rPr>
      <w:b/>
      <w:bCs/>
    </w:rPr>
  </w:style>
  <w:style w:type="paragraph" w:styleId="Listapunktowana5">
    <w:name w:val="List Bullet 5"/>
    <w:basedOn w:val="Normalny"/>
    <w:uiPriority w:val="99"/>
    <w:semiHidden/>
    <w:unhideWhenUsed/>
    <w:rsid w:val="00F01AAD"/>
    <w:pPr>
      <w:numPr>
        <w:numId w:val="7"/>
      </w:numPr>
      <w:contextualSpacing/>
    </w:pPr>
  </w:style>
  <w:style w:type="paragraph" w:styleId="Lista4">
    <w:name w:val="List 4"/>
    <w:basedOn w:val="Normalny"/>
    <w:uiPriority w:val="99"/>
    <w:unhideWhenUsed/>
    <w:rsid w:val="00F01AAD"/>
    <w:pPr>
      <w:ind w:left="1132" w:hanging="283"/>
      <w:contextualSpacing/>
    </w:pPr>
  </w:style>
  <w:style w:type="paragraph" w:styleId="Lista">
    <w:name w:val="List"/>
    <w:basedOn w:val="Normalny"/>
    <w:uiPriority w:val="99"/>
    <w:unhideWhenUsed/>
    <w:rsid w:val="00F01AAD"/>
    <w:pPr>
      <w:ind w:left="283" w:hanging="283"/>
      <w:contextualSpacing/>
    </w:pPr>
  </w:style>
  <w:style w:type="character" w:customStyle="1" w:styleId="Nagwek5Znak">
    <w:name w:val="Nagłówek 5 Znak"/>
    <w:basedOn w:val="Domylnaczcionkaakapitu"/>
    <w:link w:val="Nagwek5"/>
    <w:rsid w:val="00454F30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54F30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54F3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54F30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Bezodstpw">
    <w:name w:val="No Spacing"/>
    <w:qFormat/>
    <w:rsid w:val="00210A3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kapitzlist3">
    <w:name w:val="Akapit z listą3"/>
    <w:basedOn w:val="Normalny"/>
    <w:rsid w:val="00DE667A"/>
    <w:pPr>
      <w:suppressAutoHyphens/>
      <w:spacing w:line="276" w:lineRule="auto"/>
      <w:ind w:left="720"/>
      <w:jc w:val="both"/>
    </w:pPr>
    <w:rPr>
      <w:rFonts w:ascii="Calibri" w:hAnsi="Calibri" w:cs="Calibri"/>
      <w:sz w:val="20"/>
      <w:szCs w:val="20"/>
      <w:lang w:val="pl-PL" w:eastAsia="ar-SA"/>
    </w:rPr>
  </w:style>
  <w:style w:type="paragraph" w:styleId="Cytatintensywny">
    <w:name w:val="Intense Quote"/>
    <w:basedOn w:val="Normalny"/>
    <w:next w:val="Normalny"/>
    <w:link w:val="CytatintensywnyZnak"/>
    <w:qFormat/>
    <w:rsid w:val="00DE667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Cs w:val="22"/>
      <w:lang w:val="pl-PL"/>
    </w:rPr>
  </w:style>
  <w:style w:type="character" w:customStyle="1" w:styleId="CytatintensywnyZnak">
    <w:name w:val="Cytat intensywny Znak"/>
    <w:basedOn w:val="Domylnaczcionkaakapitu"/>
    <w:link w:val="Cytatintensywny"/>
    <w:rsid w:val="00DE667A"/>
    <w:rPr>
      <w:rFonts w:ascii="Calibri" w:eastAsia="Times New Roman" w:hAnsi="Calibri" w:cs="Calibri"/>
      <w:b/>
      <w:bCs/>
      <w:i/>
      <w:iCs/>
      <w:color w:val="4F81BD"/>
    </w:rPr>
  </w:style>
  <w:style w:type="character" w:styleId="Wyrnieniedelikatne">
    <w:name w:val="Subtle Emphasis"/>
    <w:basedOn w:val="Domylnaczcionkaakapitu"/>
    <w:qFormat/>
    <w:rsid w:val="00DE667A"/>
    <w:rPr>
      <w:rFonts w:ascii="Times New Roman" w:hAnsi="Times New Roman" w:cs="Times New Roman"/>
      <w:i/>
      <w:iCs/>
      <w:color w:val="808080"/>
    </w:rPr>
  </w:style>
  <w:style w:type="paragraph" w:customStyle="1" w:styleId="Bodytext51">
    <w:name w:val="Body text (5)1"/>
    <w:basedOn w:val="Normalny"/>
    <w:rsid w:val="00DE667A"/>
    <w:pPr>
      <w:shd w:val="clear" w:color="auto" w:fill="FFFFFF"/>
      <w:suppressAutoHyphens/>
      <w:spacing w:after="1440" w:line="240" w:lineRule="atLeast"/>
    </w:pPr>
    <w:rPr>
      <w:rFonts w:ascii="Calibri" w:hAnsi="Calibri" w:cs="Calibri"/>
      <w:szCs w:val="22"/>
      <w:lang w:eastAsia="ar-SA"/>
    </w:rPr>
  </w:style>
  <w:style w:type="paragraph" w:customStyle="1" w:styleId="t3">
    <w:name w:val="t3"/>
    <w:basedOn w:val="Nagwek3"/>
    <w:rsid w:val="00DE667A"/>
    <w:pPr>
      <w:widowControl w:val="0"/>
      <w:numPr>
        <w:ilvl w:val="0"/>
        <w:numId w:val="8"/>
      </w:numPr>
      <w:tabs>
        <w:tab w:val="clear" w:pos="2157"/>
      </w:tabs>
      <w:suppressAutoHyphens/>
      <w:spacing w:before="120" w:after="200"/>
      <w:jc w:val="both"/>
    </w:pPr>
    <w:rPr>
      <w:rFonts w:ascii="Verdana" w:hAnsi="Verdana" w:cs="Verdana"/>
      <w:color w:val="FF0000"/>
      <w:spacing w:val="-8"/>
      <w:sz w:val="25"/>
      <w:szCs w:val="25"/>
      <w:lang w:val="es-ES_tradnl" w:eastAsia="ar-SA"/>
    </w:rPr>
  </w:style>
  <w:style w:type="character" w:styleId="Tekstzastpczy">
    <w:name w:val="Placeholder Text"/>
    <w:basedOn w:val="Domylnaczcionkaakapitu"/>
    <w:uiPriority w:val="99"/>
    <w:semiHidden/>
    <w:rsid w:val="00991C2D"/>
    <w:rPr>
      <w:color w:val="808080"/>
    </w:rPr>
  </w:style>
  <w:style w:type="paragraph" w:styleId="Tytu">
    <w:name w:val="Title"/>
    <w:basedOn w:val="Normalny"/>
    <w:link w:val="TytuZnak"/>
    <w:qFormat/>
    <w:rsid w:val="00CC0176"/>
    <w:pPr>
      <w:jc w:val="center"/>
    </w:pPr>
    <w:rPr>
      <w:rFonts w:ascii="Verdana" w:hAnsi="Verdana"/>
      <w:b/>
      <w:sz w:val="24"/>
      <w:lang w:val="pl-PL" w:eastAsia="pl-PL"/>
    </w:rPr>
  </w:style>
  <w:style w:type="character" w:customStyle="1" w:styleId="TytuZnak">
    <w:name w:val="Tytuł Znak"/>
    <w:basedOn w:val="Domylnaczcionkaakapitu"/>
    <w:link w:val="Tytu"/>
    <w:rsid w:val="00CC0176"/>
    <w:rPr>
      <w:rFonts w:ascii="Verdana" w:eastAsia="Times New Roman" w:hAnsi="Verdana" w:cs="Times New Roman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C0176"/>
    <w:rPr>
      <w:rFonts w:ascii="Times New Roman" w:hAnsi="Times New Roman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kd@wkd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.lyszkowski@wkd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C7A87-DD3D-48EB-B790-CA489705A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5</Pages>
  <Words>1774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Jodłowska</dc:creator>
  <cp:lastModifiedBy>Joanna Jodłowska</cp:lastModifiedBy>
  <cp:revision>10</cp:revision>
  <cp:lastPrinted>2018-03-13T11:03:00Z</cp:lastPrinted>
  <dcterms:created xsi:type="dcterms:W3CDTF">2018-03-13T07:53:00Z</dcterms:created>
  <dcterms:modified xsi:type="dcterms:W3CDTF">2018-03-16T11:55:00Z</dcterms:modified>
</cp:coreProperties>
</file>