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C8" w:rsidRDefault="003E50C8" w:rsidP="00AB4999">
      <w:pPr>
        <w:rPr>
          <w:rFonts w:ascii="Arial Narrow" w:hAnsi="Arial Narrow"/>
          <w:b/>
          <w:sz w:val="20"/>
          <w:szCs w:val="20"/>
        </w:rPr>
      </w:pPr>
    </w:p>
    <w:p w:rsidR="003E50C8" w:rsidRDefault="003E50C8" w:rsidP="00AB4999">
      <w:pPr>
        <w:rPr>
          <w:rFonts w:ascii="Arial Narrow" w:hAnsi="Arial Narrow"/>
          <w:b/>
          <w:sz w:val="20"/>
          <w:szCs w:val="20"/>
        </w:rPr>
      </w:pPr>
    </w:p>
    <w:p w:rsidR="003E50C8" w:rsidRDefault="003E50C8" w:rsidP="00AB4999">
      <w:pPr>
        <w:rPr>
          <w:rFonts w:ascii="Arial Narrow" w:hAnsi="Arial Narrow"/>
          <w:b/>
          <w:sz w:val="20"/>
          <w:szCs w:val="20"/>
        </w:rPr>
      </w:pPr>
    </w:p>
    <w:p w:rsidR="003E50C8" w:rsidRDefault="003E50C8" w:rsidP="00AB4999">
      <w:pPr>
        <w:rPr>
          <w:rFonts w:ascii="Arial Narrow" w:hAnsi="Arial Narrow"/>
          <w:b/>
          <w:sz w:val="20"/>
          <w:szCs w:val="20"/>
        </w:rPr>
      </w:pPr>
    </w:p>
    <w:p w:rsidR="00A7558F" w:rsidRDefault="00AB4999" w:rsidP="00AB4999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…………………………………….…</w:t>
      </w:r>
    </w:p>
    <w:p w:rsidR="00AB4999" w:rsidRPr="00AB4999" w:rsidRDefault="00AB4999" w:rsidP="00AB4999">
      <w:pPr>
        <w:rPr>
          <w:rFonts w:ascii="Arial Narrow" w:hAnsi="Arial Narrow"/>
          <w:i/>
          <w:sz w:val="16"/>
          <w:szCs w:val="16"/>
        </w:rPr>
      </w:pPr>
      <w:r w:rsidRPr="00AB4999">
        <w:rPr>
          <w:rFonts w:ascii="Arial Narrow" w:hAnsi="Arial Narrow"/>
          <w:i/>
          <w:sz w:val="16"/>
          <w:szCs w:val="16"/>
        </w:rPr>
        <w:t>(</w:t>
      </w:r>
      <w:proofErr w:type="spellStart"/>
      <w:r w:rsidRPr="00AB4999">
        <w:rPr>
          <w:rFonts w:ascii="Arial Narrow" w:hAnsi="Arial Narrow"/>
          <w:i/>
          <w:sz w:val="16"/>
          <w:szCs w:val="16"/>
        </w:rPr>
        <w:t>pieczątka</w:t>
      </w:r>
      <w:proofErr w:type="spellEnd"/>
      <w:r w:rsidRPr="00AB4999"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Pr="00AB4999">
        <w:rPr>
          <w:rFonts w:ascii="Arial Narrow" w:hAnsi="Arial Narrow"/>
          <w:i/>
          <w:sz w:val="16"/>
          <w:szCs w:val="16"/>
        </w:rPr>
        <w:t>firmowa</w:t>
      </w:r>
      <w:proofErr w:type="spellEnd"/>
      <w:r w:rsidRPr="00AB4999">
        <w:rPr>
          <w:rFonts w:ascii="Arial Narrow" w:hAnsi="Arial Narrow"/>
          <w:i/>
          <w:sz w:val="16"/>
          <w:szCs w:val="16"/>
        </w:rPr>
        <w:t xml:space="preserve"> Wykonawcy)</w:t>
      </w:r>
    </w:p>
    <w:p w:rsidR="00A7558F" w:rsidRDefault="00A7558F" w:rsidP="002918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 Narrow" w:hAnsi="Arial Narrow"/>
          <w:b/>
          <w:bCs/>
          <w:iCs/>
          <w:caps/>
          <w:color w:val="000000"/>
          <w:sz w:val="24"/>
          <w:lang w:val="pl-PL" w:eastAsia="x-none"/>
        </w:rPr>
      </w:pPr>
    </w:p>
    <w:p w:rsidR="006D47FB" w:rsidRDefault="006D47FB" w:rsidP="002918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 Narrow" w:hAnsi="Arial Narrow"/>
          <w:b/>
          <w:bCs/>
          <w:iCs/>
          <w:caps/>
          <w:color w:val="000000"/>
          <w:sz w:val="24"/>
          <w:lang w:val="pl-PL" w:eastAsia="x-none"/>
        </w:rPr>
      </w:pPr>
      <w:r w:rsidRPr="006D47FB">
        <w:rPr>
          <w:rFonts w:ascii="Arial Narrow" w:hAnsi="Arial Narrow"/>
          <w:b/>
          <w:bCs/>
          <w:iCs/>
          <w:caps/>
          <w:color w:val="000000"/>
          <w:sz w:val="24"/>
          <w:lang w:val="pl-PL" w:eastAsia="x-none"/>
        </w:rPr>
        <w:t xml:space="preserve">WYKAZ </w:t>
      </w:r>
      <w:r w:rsidR="00AB4999">
        <w:rPr>
          <w:rFonts w:ascii="Arial Narrow" w:hAnsi="Arial Narrow"/>
          <w:b/>
          <w:bCs/>
          <w:iCs/>
          <w:caps/>
          <w:color w:val="000000"/>
          <w:sz w:val="24"/>
          <w:lang w:val="pl-PL" w:eastAsia="x-none"/>
        </w:rPr>
        <w:t>DOSTAW</w:t>
      </w:r>
    </w:p>
    <w:p w:rsidR="00AB4999" w:rsidRPr="00AB4999" w:rsidRDefault="00AB4999" w:rsidP="00AB49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</w:pPr>
      <w:r w:rsidRPr="00AB4999">
        <w:rPr>
          <w:rFonts w:ascii="Arial Narrow" w:hAnsi="Arial Narrow"/>
          <w:bCs/>
          <w:iCs/>
          <w:color w:val="000000"/>
          <w:sz w:val="20"/>
          <w:szCs w:val="20"/>
          <w:lang w:val="pl-PL" w:eastAsia="x-none"/>
        </w:rPr>
        <w:t>do zamówienia publicznego na</w:t>
      </w:r>
      <w:r w:rsidRPr="00AB4999"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  <w:t xml:space="preserve"> „Dostawę</w:t>
      </w:r>
      <w:r w:rsidRPr="00AB4999"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  <w:t xml:space="preserve"> odzieży służbowej i obuwia dla maszynistów, dyżurnych ruchu i dyspozytorów oraz</w:t>
      </w:r>
    </w:p>
    <w:p w:rsidR="00AB4999" w:rsidRDefault="00AB4999" w:rsidP="00AB49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</w:pPr>
      <w:r w:rsidRPr="00AB4999"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  <w:t>dostaw</w:t>
      </w:r>
      <w:r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  <w:t>ę</w:t>
      </w:r>
      <w:r w:rsidRPr="00AB4999"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  <w:t xml:space="preserve"> odzieży roboczej, ochronnej i obuwia dla naczelników, mistrzów, kierowcy i pracowników warsztatowych”</w:t>
      </w:r>
      <w:r w:rsidR="00DA24E5"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  <w:t>,</w:t>
      </w:r>
    </w:p>
    <w:p w:rsidR="00AB4999" w:rsidRPr="00AB4999" w:rsidRDefault="00AB4999" w:rsidP="00AB49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 Narrow" w:hAnsi="Arial Narrow"/>
          <w:b/>
          <w:bCs/>
          <w:iCs/>
          <w:caps/>
          <w:color w:val="000000"/>
          <w:sz w:val="20"/>
          <w:szCs w:val="20"/>
          <w:lang w:val="pl-PL" w:eastAsia="x-none"/>
        </w:rPr>
      </w:pPr>
      <w:r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  <w:t>zadanie nr …………….</w:t>
      </w:r>
      <w:r w:rsidRPr="00AB4999"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  <w:t xml:space="preserve"> </w:t>
      </w:r>
      <w:r w:rsidRPr="00AB4999">
        <w:rPr>
          <w:rFonts w:ascii="Arial Narrow" w:hAnsi="Arial Narrow"/>
          <w:b/>
          <w:bCs/>
          <w:iCs/>
          <w:caps/>
          <w:color w:val="000000"/>
          <w:sz w:val="20"/>
          <w:szCs w:val="20"/>
          <w:lang w:val="pl-PL" w:eastAsia="x-none"/>
        </w:rPr>
        <w:t xml:space="preserve"> </w:t>
      </w:r>
    </w:p>
    <w:p w:rsidR="00291873" w:rsidRDefault="00291873" w:rsidP="00291873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291873" w:rsidRDefault="00AB4999" w:rsidP="00291873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Wykaz wymagany jest w celu potwierdzenia spełnienia warunku określonego w ust. 5.2. pkt 3) SIWZ.</w:t>
      </w:r>
    </w:p>
    <w:p w:rsidR="006D47FB" w:rsidRPr="006D47FB" w:rsidRDefault="006D47FB" w:rsidP="006D47FB">
      <w:pPr>
        <w:ind w:left="708"/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387"/>
        <w:gridCol w:w="3543"/>
        <w:gridCol w:w="1933"/>
        <w:gridCol w:w="2254"/>
      </w:tblGrid>
      <w:tr w:rsidR="00AB4999" w:rsidRPr="006D47FB" w:rsidTr="00DA24E5">
        <w:trPr>
          <w:jc w:val="center"/>
        </w:trPr>
        <w:tc>
          <w:tcPr>
            <w:tcW w:w="531" w:type="dxa"/>
            <w:shd w:val="clear" w:color="auto" w:fill="D9D9D9" w:themeFill="background1" w:themeFillShade="D9"/>
          </w:tcPr>
          <w:p w:rsidR="00AB4999" w:rsidRPr="00D4168C" w:rsidRDefault="00AB4999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AB4999" w:rsidRPr="00D4168C" w:rsidRDefault="00AB4999" w:rsidP="00ED17E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Przedmiot zamówienia oraz zakres rzeczowy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AB4999" w:rsidRPr="00D4168C" w:rsidRDefault="00AB4999" w:rsidP="006D4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Nazwa i adres podmiotu (zamawiającego), na rzecz którego dostawy zostały wykonane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:rsidR="00AB4999" w:rsidRPr="00D4168C" w:rsidRDefault="00AB4999" w:rsidP="006D4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Wartość brutto dostawy w zł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AB4999" w:rsidRPr="00D4168C" w:rsidRDefault="00AB4999" w:rsidP="006D4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Data wykonania zamówienia - dostawy</w:t>
            </w:r>
          </w:p>
          <w:p w:rsidR="00AB4999" w:rsidRPr="00D4168C" w:rsidRDefault="00AB4999" w:rsidP="00AB499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 xml:space="preserve"> (</w:t>
            </w: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dzień-miesiąc-rok)</w:t>
            </w:r>
          </w:p>
        </w:tc>
      </w:tr>
      <w:tr w:rsidR="00AB4999" w:rsidRPr="006D47FB" w:rsidTr="003E50C8">
        <w:trPr>
          <w:trHeight w:val="397"/>
          <w:jc w:val="center"/>
        </w:trPr>
        <w:tc>
          <w:tcPr>
            <w:tcW w:w="531" w:type="dxa"/>
          </w:tcPr>
          <w:p w:rsidR="00AB4999" w:rsidRPr="00D4168C" w:rsidRDefault="00AB4999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5387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93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254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AB4999" w:rsidRPr="006D47FB" w:rsidTr="003E50C8">
        <w:trPr>
          <w:trHeight w:val="397"/>
          <w:jc w:val="center"/>
        </w:trPr>
        <w:tc>
          <w:tcPr>
            <w:tcW w:w="531" w:type="dxa"/>
          </w:tcPr>
          <w:p w:rsidR="00AB4999" w:rsidRPr="00D4168C" w:rsidRDefault="00AB4999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5387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54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93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254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AB4999" w:rsidRPr="006D47FB" w:rsidTr="003E50C8">
        <w:trPr>
          <w:trHeight w:val="397"/>
          <w:jc w:val="center"/>
        </w:trPr>
        <w:tc>
          <w:tcPr>
            <w:tcW w:w="531" w:type="dxa"/>
          </w:tcPr>
          <w:p w:rsidR="00AB4999" w:rsidRPr="00D4168C" w:rsidRDefault="00AB4999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5387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54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93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254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AB4999" w:rsidRPr="006D47FB" w:rsidTr="003E50C8">
        <w:trPr>
          <w:trHeight w:val="397"/>
          <w:jc w:val="center"/>
        </w:trPr>
        <w:tc>
          <w:tcPr>
            <w:tcW w:w="531" w:type="dxa"/>
          </w:tcPr>
          <w:p w:rsidR="00AB4999" w:rsidRPr="00D4168C" w:rsidRDefault="00AB4999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(...)</w:t>
            </w:r>
          </w:p>
        </w:tc>
        <w:tc>
          <w:tcPr>
            <w:tcW w:w="5387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54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93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254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</w:tbl>
    <w:p w:rsidR="006D47FB" w:rsidRPr="006D47FB" w:rsidRDefault="006D47FB" w:rsidP="006D47FB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405A79" w:rsidRDefault="00405A79" w:rsidP="005A7BFD">
      <w:p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Uwaga:</w:t>
      </w:r>
    </w:p>
    <w:p w:rsidR="00405A79" w:rsidRDefault="00405A79" w:rsidP="005A7BFD">
      <w:p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W wykazie Wykonawcy winni wykazać, że w okresie ostatnich trzech lat przed upływem terminu składania ofert, a jeżeli okres prowadzenia działalności jest krótszy – w tym okresie, wykonali co najmniej jedno zamówienie odpowiadające określonemu odpowiednio w danym zadaniu </w:t>
      </w:r>
      <w:r w:rsidR="003E50C8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o 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>wartości nie mniejszej niż określona dla danego zadania.</w:t>
      </w:r>
    </w:p>
    <w:p w:rsidR="00405A79" w:rsidRDefault="00405A79" w:rsidP="005A7BFD">
      <w:p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</w:p>
    <w:p w:rsidR="00D4168C" w:rsidRDefault="00D4168C" w:rsidP="005A7BFD">
      <w:p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 w:rsidRPr="00D4168C">
        <w:rPr>
          <w:rFonts w:ascii="Arial Narrow" w:hAnsi="Arial Narrow" w:cs="Arial"/>
          <w:color w:val="000000"/>
          <w:sz w:val="20"/>
          <w:szCs w:val="20"/>
          <w:lang w:val="pl-PL" w:eastAsia="pl-PL"/>
        </w:rPr>
        <w:t>W celu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potwierdzenia, że </w:t>
      </w:r>
      <w:r w:rsidR="003E50C8">
        <w:rPr>
          <w:rFonts w:ascii="Arial Narrow" w:hAnsi="Arial Narrow" w:cs="Arial"/>
          <w:color w:val="000000"/>
          <w:sz w:val="20"/>
          <w:szCs w:val="20"/>
          <w:lang w:val="pl-PL" w:eastAsia="pl-PL"/>
        </w:rPr>
        <w:t>dostawa/y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wskazan</w:t>
      </w:r>
      <w:r w:rsidR="003E50C8">
        <w:rPr>
          <w:rFonts w:ascii="Arial Narrow" w:hAnsi="Arial Narrow" w:cs="Arial"/>
          <w:color w:val="000000"/>
          <w:sz w:val="20"/>
          <w:szCs w:val="20"/>
          <w:lang w:val="pl-PL" w:eastAsia="pl-PL"/>
        </w:rPr>
        <w:t>a/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e w tabeli </w:t>
      </w:r>
      <w:r w:rsidR="003E50C8">
        <w:rPr>
          <w:rFonts w:ascii="Arial Narrow" w:hAnsi="Arial Narrow" w:cs="Arial"/>
          <w:color w:val="000000"/>
          <w:sz w:val="20"/>
          <w:szCs w:val="20"/>
          <w:lang w:val="pl-PL" w:eastAsia="pl-PL"/>
        </w:rPr>
        <w:t>została/y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wykonane należycie załączamy do oferty następujące dowody:</w:t>
      </w:r>
    </w:p>
    <w:p w:rsidR="00D4168C" w:rsidRDefault="00D4168C" w:rsidP="002C67B6">
      <w:pPr>
        <w:pStyle w:val="Akapitzlist"/>
        <w:numPr>
          <w:ilvl w:val="0"/>
          <w:numId w:val="9"/>
        </w:num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………………………… - dowód do </w:t>
      </w:r>
      <w:r w:rsidR="00405A79">
        <w:rPr>
          <w:rFonts w:ascii="Arial Narrow" w:hAnsi="Arial Narrow" w:cs="Arial"/>
          <w:color w:val="000000"/>
          <w:sz w:val="20"/>
          <w:szCs w:val="20"/>
          <w:lang w:val="pl-PL" w:eastAsia="pl-PL"/>
        </w:rPr>
        <w:t>dostawy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z poz. …….. – załącznik nr ……….. do oferty</w:t>
      </w:r>
    </w:p>
    <w:p w:rsidR="002668FD" w:rsidRDefault="002668FD" w:rsidP="002668FD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D4168C" w:rsidRPr="002668FD" w:rsidRDefault="00D4168C" w:rsidP="002668FD">
      <w:p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 w:rsidRPr="002668FD">
        <w:rPr>
          <w:rFonts w:ascii="Arial Narrow" w:hAnsi="Arial Narrow" w:cs="Arial"/>
          <w:sz w:val="20"/>
          <w:szCs w:val="20"/>
          <w:lang w:val="pl-PL" w:eastAsia="pl-PL"/>
        </w:rPr>
        <w:t xml:space="preserve">Oświadczam, że wszystkie informacje podane w powyższych oświadczeniach </w:t>
      </w:r>
      <w:proofErr w:type="spellStart"/>
      <w:r w:rsidRPr="002668FD">
        <w:rPr>
          <w:rFonts w:ascii="Arial Narrow" w:hAnsi="Arial Narrow" w:cs="Arial"/>
          <w:sz w:val="20"/>
          <w:szCs w:val="20"/>
          <w:lang w:val="pl-PL" w:eastAsia="pl-PL"/>
        </w:rPr>
        <w:t>sa</w:t>
      </w:r>
      <w:proofErr w:type="spellEnd"/>
      <w:r w:rsidRPr="002668FD">
        <w:rPr>
          <w:rFonts w:ascii="Arial Narrow" w:hAnsi="Arial Narrow" w:cs="Arial"/>
          <w:sz w:val="20"/>
          <w:szCs w:val="20"/>
          <w:lang w:val="pl-PL" w:eastAsia="pl-PL"/>
        </w:rPr>
        <w:t xml:space="preserve"> aktualne i zgodne z prawdą oraz zostały przedstawione z pełną świadomością konsekwencji wprowadzenia zamawiającego w błąd przy przedstawianiu informacji.</w:t>
      </w:r>
    </w:p>
    <w:p w:rsidR="00D4168C" w:rsidRPr="00D4168C" w:rsidRDefault="00D4168C" w:rsidP="006D47FB">
      <w:pPr>
        <w:rPr>
          <w:rFonts w:ascii="Arial Narrow" w:hAnsi="Arial Narrow" w:cs="Arial"/>
          <w:sz w:val="20"/>
          <w:szCs w:val="20"/>
          <w:lang w:val="pl-PL" w:eastAsia="pl-PL"/>
        </w:rPr>
      </w:pPr>
    </w:p>
    <w:p w:rsidR="003E50C8" w:rsidRDefault="003E50C8" w:rsidP="006D47FB">
      <w:pPr>
        <w:rPr>
          <w:rFonts w:ascii="Arial Narrow" w:hAnsi="Arial Narrow" w:cs="Arial"/>
          <w:szCs w:val="22"/>
          <w:lang w:val="pl-PL" w:eastAsia="pl-PL"/>
        </w:rPr>
      </w:pPr>
    </w:p>
    <w:p w:rsidR="003E50C8" w:rsidRPr="006D47FB" w:rsidRDefault="003E50C8" w:rsidP="006D47FB">
      <w:pPr>
        <w:rPr>
          <w:rFonts w:ascii="Arial Narrow" w:hAnsi="Arial Narrow" w:cs="Arial"/>
          <w:szCs w:val="22"/>
          <w:lang w:val="pl-PL" w:eastAsia="pl-PL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</w:tblGrid>
      <w:tr w:rsidR="006D47FB" w:rsidRPr="006D47FB" w:rsidTr="00D4168C">
        <w:tc>
          <w:tcPr>
            <w:tcW w:w="3460" w:type="dxa"/>
          </w:tcPr>
          <w:p w:rsidR="006D47FB" w:rsidRPr="006D47FB" w:rsidRDefault="006D47FB" w:rsidP="006D47FB">
            <w:pPr>
              <w:autoSpaceDE w:val="0"/>
              <w:autoSpaceDN w:val="0"/>
              <w:adjustRightInd w:val="0"/>
              <w:jc w:val="center"/>
              <w:rPr>
                <w:rFonts w:ascii="Arial Narrow" w:eastAsia="TimesNewRoman" w:hAnsi="Arial Narrow"/>
                <w:sz w:val="16"/>
                <w:szCs w:val="16"/>
                <w:lang w:val="pl-PL" w:eastAsia="pl-PL"/>
              </w:rPr>
            </w:pPr>
            <w:r w:rsidRPr="006D47FB">
              <w:rPr>
                <w:rFonts w:ascii="Arial Narrow" w:hAnsi="Arial Narrow"/>
                <w:sz w:val="16"/>
                <w:szCs w:val="16"/>
                <w:lang w:val="pl-PL" w:eastAsia="pl-PL"/>
              </w:rPr>
              <w:t>(miejscowość, data)</w:t>
            </w:r>
          </w:p>
        </w:tc>
      </w:tr>
    </w:tbl>
    <w:p w:rsidR="006D47FB" w:rsidRPr="006D47FB" w:rsidRDefault="006D47FB" w:rsidP="002668FD">
      <w:pPr>
        <w:rPr>
          <w:rFonts w:ascii="Arial Narrow" w:hAnsi="Arial Narrow"/>
          <w:sz w:val="20"/>
          <w:szCs w:val="20"/>
          <w:lang w:val="pl-PL" w:eastAsia="pl-PL"/>
        </w:rPr>
      </w:pPr>
    </w:p>
    <w:tbl>
      <w:tblPr>
        <w:tblW w:w="0" w:type="auto"/>
        <w:tblInd w:w="950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</w:tblGrid>
      <w:tr w:rsidR="006D47FB" w:rsidRPr="006D47FB" w:rsidTr="003E50C8">
        <w:trPr>
          <w:trHeight w:val="269"/>
        </w:trPr>
        <w:tc>
          <w:tcPr>
            <w:tcW w:w="3460" w:type="dxa"/>
          </w:tcPr>
          <w:p w:rsidR="006D47FB" w:rsidRPr="006D47FB" w:rsidRDefault="006D47FB" w:rsidP="006D47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  <w:lang w:val="pl-PL" w:eastAsia="pl-PL"/>
              </w:rPr>
            </w:pPr>
            <w:r w:rsidRPr="006D47FB">
              <w:rPr>
                <w:rFonts w:ascii="Arial Narrow" w:hAnsi="Arial Narrow"/>
                <w:sz w:val="16"/>
                <w:szCs w:val="16"/>
                <w:lang w:val="pl-PL" w:eastAsia="pl-PL"/>
              </w:rPr>
              <w:t>(pieczątka imienna i podpis lub czytelny podpis osoby/osób uprawnionej/</w:t>
            </w:r>
            <w:proofErr w:type="spellStart"/>
            <w:r w:rsidRPr="006D47FB">
              <w:rPr>
                <w:rFonts w:ascii="Arial Narrow" w:hAnsi="Arial Narrow"/>
                <w:sz w:val="16"/>
                <w:szCs w:val="16"/>
                <w:lang w:val="pl-PL" w:eastAsia="pl-PL"/>
              </w:rPr>
              <w:t>ych</w:t>
            </w:r>
            <w:proofErr w:type="spellEnd"/>
            <w:r w:rsidRPr="006D47FB">
              <w:rPr>
                <w:rFonts w:ascii="Arial Narrow" w:hAnsi="Arial Narrow"/>
                <w:sz w:val="16"/>
                <w:szCs w:val="16"/>
                <w:lang w:val="pl-PL" w:eastAsia="pl-PL"/>
              </w:rPr>
              <w:t xml:space="preserve"> do reprezentowania Wykonawcy)</w:t>
            </w:r>
          </w:p>
        </w:tc>
      </w:tr>
    </w:tbl>
    <w:p w:rsidR="00A61818" w:rsidRPr="00A61818" w:rsidRDefault="00A61818" w:rsidP="003E50C8">
      <w:pPr>
        <w:ind w:right="10"/>
        <w:rPr>
          <w:rFonts w:ascii="Arial Narrow" w:hAnsi="Arial Narrow"/>
          <w:color w:val="000000" w:themeColor="text1"/>
          <w:sz w:val="20"/>
          <w:szCs w:val="20"/>
          <w:lang w:val="pl-PL"/>
        </w:rPr>
      </w:pPr>
    </w:p>
    <w:sectPr w:rsidR="00A61818" w:rsidRPr="00A61818" w:rsidSect="002668FD">
      <w:headerReference w:type="default" r:id="rId8"/>
      <w:footerReference w:type="default" r:id="rId9"/>
      <w:pgSz w:w="16838" w:h="11906" w:orient="landscape"/>
      <w:pgMar w:top="1417" w:right="1417" w:bottom="567" w:left="1417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F27" w:rsidRDefault="00862F27" w:rsidP="009A1121">
      <w:r>
        <w:separator/>
      </w:r>
    </w:p>
  </w:endnote>
  <w:endnote w:type="continuationSeparator" w:id="0">
    <w:p w:rsidR="00862F27" w:rsidRDefault="00862F27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8570475"/>
      <w:docPartObj>
        <w:docPartGallery w:val="Page Numbers (Bottom of Page)"/>
        <w:docPartUnique/>
      </w:docPartObj>
    </w:sdtPr>
    <w:sdtEndPr/>
    <w:sdtContent>
      <w:sdt>
        <w:sdtPr>
          <w:id w:val="-1851866088"/>
          <w:docPartObj>
            <w:docPartGallery w:val="Page Numbers (Top of Page)"/>
            <w:docPartUnique/>
          </w:docPartObj>
        </w:sdtPr>
        <w:sdtEndPr/>
        <w:sdtContent>
          <w:p w:rsidR="00AF7338" w:rsidRDefault="00AF7338" w:rsidP="002668FD">
            <w:pPr>
              <w:pStyle w:val="Stopka"/>
              <w:jc w:val="center"/>
            </w:pPr>
            <w:proofErr w:type="spellStart"/>
            <w:r w:rsidRPr="009112A3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9112A3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9112A3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DA24E5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9112A3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9112A3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DA24E5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A77EAE" w:rsidRPr="009112A3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AF7338" w:rsidRPr="009A1121" w:rsidRDefault="00AF733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F27" w:rsidRDefault="00862F27" w:rsidP="009A1121">
      <w:r>
        <w:separator/>
      </w:r>
    </w:p>
  </w:footnote>
  <w:footnote w:type="continuationSeparator" w:id="0">
    <w:p w:rsidR="00862F27" w:rsidRDefault="00862F27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338" w:rsidRPr="00D4168C" w:rsidRDefault="00AF7F86" w:rsidP="00D4168C">
    <w:pPr>
      <w:tabs>
        <w:tab w:val="center" w:pos="4536"/>
        <w:tab w:val="right" w:pos="9057"/>
      </w:tabs>
      <w:spacing w:line="360" w:lineRule="auto"/>
      <w:ind w:right="4"/>
      <w:rPr>
        <w:rFonts w:ascii="Arial Narrow" w:hAnsi="Arial Narrow" w:cs="Arial"/>
        <w:b/>
        <w:i/>
        <w:sz w:val="20"/>
        <w:szCs w:val="20"/>
        <w:lang w:val="pl-PL" w:eastAsia="pl-PL"/>
      </w:rPr>
    </w:pPr>
    <w:r>
      <w:rPr>
        <w:rFonts w:ascii="Arial Narrow" w:hAnsi="Arial Narrow" w:cs="Arial"/>
        <w:b/>
        <w:i/>
        <w:sz w:val="20"/>
        <w:szCs w:val="20"/>
        <w:lang w:val="pl-PL" w:eastAsia="pl-PL"/>
      </w:rPr>
      <w:t>WKD10c-27-</w:t>
    </w:r>
    <w:r w:rsidR="00AB4999">
      <w:rPr>
        <w:rFonts w:ascii="Arial Narrow" w:hAnsi="Arial Narrow" w:cs="Arial"/>
        <w:b/>
        <w:i/>
        <w:sz w:val="20"/>
        <w:szCs w:val="20"/>
        <w:lang w:val="pl-PL" w:eastAsia="pl-PL"/>
      </w:rPr>
      <w:t>2</w:t>
    </w:r>
    <w:r w:rsidRPr="006D47FB">
      <w:rPr>
        <w:rFonts w:ascii="Arial Narrow" w:hAnsi="Arial Narrow" w:cs="Arial"/>
        <w:b/>
        <w:i/>
        <w:sz w:val="20"/>
        <w:szCs w:val="20"/>
        <w:lang w:val="pl-PL" w:eastAsia="pl-PL"/>
      </w:rPr>
      <w:t>/201</w:t>
    </w:r>
    <w:r w:rsidR="00AB4999">
      <w:rPr>
        <w:rFonts w:ascii="Arial Narrow" w:hAnsi="Arial Narrow" w:cs="Arial"/>
        <w:b/>
        <w:i/>
        <w:sz w:val="20"/>
        <w:szCs w:val="20"/>
        <w:lang w:val="pl-PL" w:eastAsia="pl-PL"/>
      </w:rPr>
      <w:t>8</w:t>
    </w:r>
    <w:r w:rsidR="00FB5F42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FB5F42">
      <w:rPr>
        <w:rFonts w:ascii="Arial Narrow" w:hAnsi="Arial Narrow" w:cs="Arial"/>
        <w:b/>
        <w:i/>
        <w:sz w:val="20"/>
        <w:szCs w:val="20"/>
        <w:lang w:val="pl-PL" w:eastAsia="pl-PL"/>
      </w:rPr>
      <w:tab/>
      <w:t xml:space="preserve">  </w:t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Pr="006D47FB">
      <w:rPr>
        <w:rFonts w:ascii="Arial Narrow" w:hAnsi="Arial Narrow" w:cs="Arial"/>
        <w:b/>
        <w:i/>
        <w:sz w:val="20"/>
        <w:szCs w:val="20"/>
        <w:lang w:val="pl-PL" w:eastAsia="pl-PL"/>
      </w:rPr>
      <w:t xml:space="preserve">Załącznik nr </w:t>
    </w:r>
    <w:r w:rsidR="00AB4999">
      <w:rPr>
        <w:rFonts w:ascii="Arial Narrow" w:hAnsi="Arial Narrow" w:cs="Arial"/>
        <w:b/>
        <w:i/>
        <w:sz w:val="20"/>
        <w:szCs w:val="20"/>
        <w:lang w:val="pl-PL" w:eastAsia="pl-PL"/>
      </w:rPr>
      <w:t>6</w:t>
    </w:r>
    <w:r w:rsidRPr="006D47FB">
      <w:rPr>
        <w:rFonts w:ascii="Arial Narrow" w:hAnsi="Arial Narrow" w:cs="Arial"/>
        <w:b/>
        <w:i/>
        <w:sz w:val="20"/>
        <w:szCs w:val="20"/>
        <w:lang w:val="pl-PL" w:eastAsia="pl-P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FD2B0B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5A2D0B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318" w:hanging="360"/>
      </w:pPr>
      <w:rPr>
        <w:rFonts w:ascii="Wingdings" w:hAnsi="Wingdings"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669"/>
        </w:tabs>
        <w:ind w:left="1533" w:hanging="453"/>
      </w:pPr>
      <w:rPr>
        <w:rFonts w:ascii="Courier New" w:hAnsi="Courier New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6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7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</w:abstractNum>
  <w:abstractNum w:abstractNumId="8" w15:restartNumberingAfterBreak="0">
    <w:nsid w:val="00000024"/>
    <w:multiLevelType w:val="multi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0"/>
        </w:tabs>
        <w:ind w:left="13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3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9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5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78" w:hanging="180"/>
      </w:pPr>
    </w:lvl>
  </w:abstractNum>
  <w:abstractNum w:abstractNumId="9" w15:restartNumberingAfterBreak="0">
    <w:nsid w:val="00000027"/>
    <w:multiLevelType w:val="multilevel"/>
    <w:tmpl w:val="F500952C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</w:lvl>
  </w:abstractNum>
  <w:abstractNum w:abstractNumId="1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242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4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81" w:hanging="360"/>
      </w:pPr>
      <w:rPr>
        <w:rFonts w:ascii="Wingdings" w:hAnsi="Wingdings"/>
      </w:rPr>
    </w:lvl>
  </w:abstractNum>
  <w:abstractNum w:abstractNumId="11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318"/>
        </w:tabs>
        <w:ind w:left="1318" w:hanging="360"/>
      </w:pPr>
    </w:lvl>
  </w:abstractNum>
  <w:abstractNum w:abstractNumId="12" w15:restartNumberingAfterBreak="0">
    <w:nsid w:val="00000049"/>
    <w:multiLevelType w:val="singleLevel"/>
    <w:tmpl w:val="00000049"/>
    <w:name w:val="WW8Num74"/>
    <w:lvl w:ilvl="0">
      <w:start w:val="1"/>
      <w:numFmt w:val="lowerLetter"/>
      <w:lvlText w:val="%1."/>
      <w:lvlJc w:val="left"/>
      <w:pPr>
        <w:tabs>
          <w:tab w:val="num" w:pos="0"/>
        </w:tabs>
        <w:ind w:left="2006" w:hanging="360"/>
      </w:pPr>
      <w:rPr>
        <w:rFonts w:ascii="Times New Roman" w:eastAsia="Calibri" w:hAnsi="Times New Roman" w:cs="Times New Roman"/>
      </w:rPr>
    </w:lvl>
  </w:abstractNum>
  <w:abstractNum w:abstractNumId="13" w15:restartNumberingAfterBreak="0">
    <w:nsid w:val="0000004B"/>
    <w:multiLevelType w:val="multilevel"/>
    <w:tmpl w:val="0000004B"/>
    <w:name w:val="WW8Num7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0000004E"/>
    <w:multiLevelType w:val="single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15" w15:restartNumberingAfterBreak="0">
    <w:nsid w:val="00000057"/>
    <w:multiLevelType w:val="multilevel"/>
    <w:tmpl w:val="00000057"/>
    <w:name w:val="WW8Num88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669"/>
        </w:tabs>
        <w:ind w:left="1533" w:hanging="453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59"/>
    <w:multiLevelType w:val="multilevel"/>
    <w:tmpl w:val="590A37B4"/>
    <w:name w:val="WW8Num90"/>
    <w:lvl w:ilvl="0">
      <w:start w:val="1"/>
      <w:numFmt w:val="lowerLetter"/>
      <w:lvlText w:val="%1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3087"/>
        </w:tabs>
        <w:ind w:left="3087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5247"/>
        </w:tabs>
        <w:ind w:left="5247" w:firstLine="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7407"/>
        </w:tabs>
        <w:ind w:left="7407" w:firstLine="0"/>
      </w:pPr>
      <w:rPr>
        <w:rFonts w:ascii="Symbol" w:hAnsi="Symbol"/>
      </w:rPr>
    </w:lvl>
  </w:abstractNum>
  <w:abstractNum w:abstractNumId="17" w15:restartNumberingAfterBreak="0">
    <w:nsid w:val="029C3924"/>
    <w:multiLevelType w:val="hybridMultilevel"/>
    <w:tmpl w:val="CEB480CC"/>
    <w:name w:val="WW8Num3922223"/>
    <w:lvl w:ilvl="0" w:tplc="9C248F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7A6186C"/>
    <w:multiLevelType w:val="multilevel"/>
    <w:tmpl w:val="A9CC83C2"/>
    <w:name w:val="WW8Num3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0" w15:restartNumberingAfterBreak="0">
    <w:nsid w:val="0914728C"/>
    <w:multiLevelType w:val="hybridMultilevel"/>
    <w:tmpl w:val="52866F1A"/>
    <w:name w:val="WW8Num8823"/>
    <w:lvl w:ilvl="0" w:tplc="0409000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</w:abstractNum>
  <w:abstractNum w:abstractNumId="21" w15:restartNumberingAfterBreak="0">
    <w:nsid w:val="10914C11"/>
    <w:multiLevelType w:val="hybridMultilevel"/>
    <w:tmpl w:val="CF14A86C"/>
    <w:name w:val="WW8Num3922222"/>
    <w:lvl w:ilvl="0" w:tplc="A590FFD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60524B"/>
    <w:multiLevelType w:val="hybridMultilevel"/>
    <w:tmpl w:val="A8F8DFD2"/>
    <w:name w:val="WW8Num882222"/>
    <w:lvl w:ilvl="0" w:tplc="7CB823E4">
      <w:start w:val="11"/>
      <w:numFmt w:val="lowerLetter"/>
      <w:lvlText w:val="%1)"/>
      <w:lvlJc w:val="left"/>
      <w:pPr>
        <w:ind w:left="4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944F90"/>
    <w:multiLevelType w:val="hybridMultilevel"/>
    <w:tmpl w:val="38C89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6" w15:restartNumberingAfterBreak="0">
    <w:nsid w:val="2CB12BED"/>
    <w:multiLevelType w:val="multilevel"/>
    <w:tmpl w:val="1E0E442E"/>
    <w:name w:val="WW8Num39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7" w15:restartNumberingAfterBreak="0">
    <w:nsid w:val="57AD43AE"/>
    <w:multiLevelType w:val="hybridMultilevel"/>
    <w:tmpl w:val="6024DBE8"/>
    <w:name w:val="WW8Num88222"/>
    <w:lvl w:ilvl="0" w:tplc="04090017">
      <w:start w:val="1"/>
      <w:numFmt w:val="lowerLetter"/>
      <w:lvlText w:val="%1)"/>
      <w:lvlJc w:val="left"/>
      <w:pPr>
        <w:ind w:left="1678" w:hanging="360"/>
      </w:pPr>
    </w:lvl>
    <w:lvl w:ilvl="1" w:tplc="04090019" w:tentative="1">
      <w:start w:val="1"/>
      <w:numFmt w:val="lowerLetter"/>
      <w:lvlText w:val="%2."/>
      <w:lvlJc w:val="left"/>
      <w:pPr>
        <w:ind w:left="2398" w:hanging="360"/>
      </w:pPr>
    </w:lvl>
    <w:lvl w:ilvl="2" w:tplc="0409001B" w:tentative="1">
      <w:start w:val="1"/>
      <w:numFmt w:val="lowerRoman"/>
      <w:lvlText w:val="%3."/>
      <w:lvlJc w:val="right"/>
      <w:pPr>
        <w:ind w:left="3118" w:hanging="180"/>
      </w:pPr>
    </w:lvl>
    <w:lvl w:ilvl="3" w:tplc="0409000F" w:tentative="1">
      <w:start w:val="1"/>
      <w:numFmt w:val="decimal"/>
      <w:lvlText w:val="%4."/>
      <w:lvlJc w:val="left"/>
      <w:pPr>
        <w:ind w:left="3838" w:hanging="360"/>
      </w:pPr>
    </w:lvl>
    <w:lvl w:ilvl="4" w:tplc="04090017">
      <w:start w:val="1"/>
      <w:numFmt w:val="lowerLetter"/>
      <w:lvlText w:val="%5)"/>
      <w:lvlJc w:val="left"/>
      <w:pPr>
        <w:ind w:left="4558" w:hanging="360"/>
      </w:pPr>
    </w:lvl>
    <w:lvl w:ilvl="5" w:tplc="0409001B" w:tentative="1">
      <w:start w:val="1"/>
      <w:numFmt w:val="lowerRoman"/>
      <w:lvlText w:val="%6."/>
      <w:lvlJc w:val="right"/>
      <w:pPr>
        <w:ind w:left="5278" w:hanging="180"/>
      </w:pPr>
    </w:lvl>
    <w:lvl w:ilvl="6" w:tplc="0409000F" w:tentative="1">
      <w:start w:val="1"/>
      <w:numFmt w:val="decimal"/>
      <w:lvlText w:val="%7."/>
      <w:lvlJc w:val="left"/>
      <w:pPr>
        <w:ind w:left="5998" w:hanging="360"/>
      </w:pPr>
    </w:lvl>
    <w:lvl w:ilvl="7" w:tplc="04090019" w:tentative="1">
      <w:start w:val="1"/>
      <w:numFmt w:val="lowerLetter"/>
      <w:lvlText w:val="%8."/>
      <w:lvlJc w:val="left"/>
      <w:pPr>
        <w:ind w:left="6718" w:hanging="360"/>
      </w:pPr>
    </w:lvl>
    <w:lvl w:ilvl="8" w:tplc="0409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28" w15:restartNumberingAfterBreak="0">
    <w:nsid w:val="58306A72"/>
    <w:multiLevelType w:val="multilevel"/>
    <w:tmpl w:val="AE06C672"/>
    <w:name w:val="WW8Num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9" w15:restartNumberingAfterBreak="0">
    <w:nsid w:val="5A6A5B54"/>
    <w:multiLevelType w:val="singleLevel"/>
    <w:tmpl w:val="0415000F"/>
    <w:lvl w:ilvl="0">
      <w:start w:val="1"/>
      <w:numFmt w:val="decimal"/>
      <w:pStyle w:val="t3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613914F5"/>
    <w:multiLevelType w:val="hybridMultilevel"/>
    <w:tmpl w:val="F3407656"/>
    <w:name w:val="WW8Num39222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65C77"/>
    <w:multiLevelType w:val="hybridMultilevel"/>
    <w:tmpl w:val="30D2604E"/>
    <w:name w:val="WW8Num392223"/>
    <w:lvl w:ilvl="0" w:tplc="034CEF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C486D2" w:tentative="1">
      <w:start w:val="1"/>
      <w:numFmt w:val="lowerLetter"/>
      <w:lvlText w:val="%2."/>
      <w:lvlJc w:val="left"/>
      <w:pPr>
        <w:ind w:left="1440" w:hanging="360"/>
      </w:pPr>
    </w:lvl>
    <w:lvl w:ilvl="2" w:tplc="BCD84702" w:tentative="1">
      <w:start w:val="1"/>
      <w:numFmt w:val="lowerRoman"/>
      <w:lvlText w:val="%3."/>
      <w:lvlJc w:val="right"/>
      <w:pPr>
        <w:ind w:left="2160" w:hanging="180"/>
      </w:pPr>
    </w:lvl>
    <w:lvl w:ilvl="3" w:tplc="8AD6A298" w:tentative="1">
      <w:start w:val="1"/>
      <w:numFmt w:val="decimal"/>
      <w:lvlText w:val="%4."/>
      <w:lvlJc w:val="left"/>
      <w:pPr>
        <w:ind w:left="2880" w:hanging="360"/>
      </w:pPr>
    </w:lvl>
    <w:lvl w:ilvl="4" w:tplc="43C6890E" w:tentative="1">
      <w:start w:val="1"/>
      <w:numFmt w:val="lowerLetter"/>
      <w:lvlText w:val="%5."/>
      <w:lvlJc w:val="left"/>
      <w:pPr>
        <w:ind w:left="3600" w:hanging="360"/>
      </w:pPr>
    </w:lvl>
    <w:lvl w:ilvl="5" w:tplc="47A4AE66" w:tentative="1">
      <w:start w:val="1"/>
      <w:numFmt w:val="lowerRoman"/>
      <w:lvlText w:val="%6."/>
      <w:lvlJc w:val="right"/>
      <w:pPr>
        <w:ind w:left="4320" w:hanging="180"/>
      </w:pPr>
    </w:lvl>
    <w:lvl w:ilvl="6" w:tplc="288ABC10" w:tentative="1">
      <w:start w:val="1"/>
      <w:numFmt w:val="decimal"/>
      <w:lvlText w:val="%7."/>
      <w:lvlJc w:val="left"/>
      <w:pPr>
        <w:ind w:left="5040" w:hanging="360"/>
      </w:pPr>
    </w:lvl>
    <w:lvl w:ilvl="7" w:tplc="454AADEE" w:tentative="1">
      <w:start w:val="1"/>
      <w:numFmt w:val="lowerLetter"/>
      <w:lvlText w:val="%8."/>
      <w:lvlJc w:val="left"/>
      <w:pPr>
        <w:ind w:left="5760" w:hanging="360"/>
      </w:pPr>
    </w:lvl>
    <w:lvl w:ilvl="8" w:tplc="0D720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34FAA"/>
    <w:multiLevelType w:val="hybridMultilevel"/>
    <w:tmpl w:val="0BBC69C8"/>
    <w:name w:val="WW8Num3922232"/>
    <w:lvl w:ilvl="0" w:tplc="A42E144E">
      <w:start w:val="1"/>
      <w:numFmt w:val="decimal"/>
      <w:lvlText w:val="%1."/>
      <w:lvlJc w:val="left"/>
      <w:pPr>
        <w:ind w:left="720" w:hanging="360"/>
      </w:pPr>
    </w:lvl>
    <w:lvl w:ilvl="1" w:tplc="5A8C1C88" w:tentative="1">
      <w:start w:val="1"/>
      <w:numFmt w:val="lowerLetter"/>
      <w:lvlText w:val="%2."/>
      <w:lvlJc w:val="left"/>
      <w:pPr>
        <w:ind w:left="1440" w:hanging="360"/>
      </w:pPr>
    </w:lvl>
    <w:lvl w:ilvl="2" w:tplc="E1506000" w:tentative="1">
      <w:start w:val="1"/>
      <w:numFmt w:val="lowerRoman"/>
      <w:lvlText w:val="%3."/>
      <w:lvlJc w:val="right"/>
      <w:pPr>
        <w:ind w:left="2160" w:hanging="180"/>
      </w:pPr>
    </w:lvl>
    <w:lvl w:ilvl="3" w:tplc="5D0E4006" w:tentative="1">
      <w:start w:val="1"/>
      <w:numFmt w:val="decimal"/>
      <w:lvlText w:val="%4."/>
      <w:lvlJc w:val="left"/>
      <w:pPr>
        <w:ind w:left="2880" w:hanging="360"/>
      </w:pPr>
    </w:lvl>
    <w:lvl w:ilvl="4" w:tplc="BA6C58C2" w:tentative="1">
      <w:start w:val="1"/>
      <w:numFmt w:val="lowerLetter"/>
      <w:lvlText w:val="%5."/>
      <w:lvlJc w:val="left"/>
      <w:pPr>
        <w:ind w:left="3600" w:hanging="360"/>
      </w:pPr>
    </w:lvl>
    <w:lvl w:ilvl="5" w:tplc="87BE1820" w:tentative="1">
      <w:start w:val="1"/>
      <w:numFmt w:val="lowerRoman"/>
      <w:lvlText w:val="%6."/>
      <w:lvlJc w:val="right"/>
      <w:pPr>
        <w:ind w:left="4320" w:hanging="180"/>
      </w:pPr>
    </w:lvl>
    <w:lvl w:ilvl="6" w:tplc="FF4A8934" w:tentative="1">
      <w:start w:val="1"/>
      <w:numFmt w:val="decimal"/>
      <w:lvlText w:val="%7."/>
      <w:lvlJc w:val="left"/>
      <w:pPr>
        <w:ind w:left="5040" w:hanging="360"/>
      </w:pPr>
    </w:lvl>
    <w:lvl w:ilvl="7" w:tplc="1E82AC88" w:tentative="1">
      <w:start w:val="1"/>
      <w:numFmt w:val="lowerLetter"/>
      <w:lvlText w:val="%8."/>
      <w:lvlJc w:val="left"/>
      <w:pPr>
        <w:ind w:left="5760" w:hanging="360"/>
      </w:pPr>
    </w:lvl>
    <w:lvl w:ilvl="8" w:tplc="8EEEC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4" w15:restartNumberingAfterBreak="0">
    <w:nsid w:val="78966AE3"/>
    <w:multiLevelType w:val="multilevel"/>
    <w:tmpl w:val="C73E3D68"/>
    <w:name w:val="WW8Num39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33"/>
  </w:num>
  <w:num w:numId="4">
    <w:abstractNumId w:val="25"/>
  </w:num>
  <w:num w:numId="5">
    <w:abstractNumId w:val="2"/>
  </w:num>
  <w:num w:numId="6">
    <w:abstractNumId w:val="1"/>
  </w:num>
  <w:num w:numId="7">
    <w:abstractNumId w:val="0"/>
  </w:num>
  <w:num w:numId="8">
    <w:abstractNumId w:val="29"/>
  </w:num>
  <w:num w:numId="9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1EB"/>
    <w:rsid w:val="00000373"/>
    <w:rsid w:val="00001CB0"/>
    <w:rsid w:val="00002009"/>
    <w:rsid w:val="00002371"/>
    <w:rsid w:val="000025C8"/>
    <w:rsid w:val="000026FD"/>
    <w:rsid w:val="00002D5A"/>
    <w:rsid w:val="000031EB"/>
    <w:rsid w:val="00003769"/>
    <w:rsid w:val="00004103"/>
    <w:rsid w:val="00005A21"/>
    <w:rsid w:val="000060A4"/>
    <w:rsid w:val="00006E31"/>
    <w:rsid w:val="0000708E"/>
    <w:rsid w:val="000078F4"/>
    <w:rsid w:val="00010A50"/>
    <w:rsid w:val="00012730"/>
    <w:rsid w:val="00014055"/>
    <w:rsid w:val="00015538"/>
    <w:rsid w:val="00015EBC"/>
    <w:rsid w:val="00016457"/>
    <w:rsid w:val="00016EFF"/>
    <w:rsid w:val="000170C8"/>
    <w:rsid w:val="000177AF"/>
    <w:rsid w:val="00020216"/>
    <w:rsid w:val="00020B16"/>
    <w:rsid w:val="000215FF"/>
    <w:rsid w:val="0002166F"/>
    <w:rsid w:val="00021AF0"/>
    <w:rsid w:val="00022181"/>
    <w:rsid w:val="0002297F"/>
    <w:rsid w:val="00025141"/>
    <w:rsid w:val="0002569B"/>
    <w:rsid w:val="00025E89"/>
    <w:rsid w:val="000262E3"/>
    <w:rsid w:val="0002673F"/>
    <w:rsid w:val="00026E97"/>
    <w:rsid w:val="000278CC"/>
    <w:rsid w:val="000307B5"/>
    <w:rsid w:val="000309F8"/>
    <w:rsid w:val="00030C67"/>
    <w:rsid w:val="00030E6D"/>
    <w:rsid w:val="00032920"/>
    <w:rsid w:val="00032DB3"/>
    <w:rsid w:val="00033A14"/>
    <w:rsid w:val="0003486F"/>
    <w:rsid w:val="000350CF"/>
    <w:rsid w:val="00035D36"/>
    <w:rsid w:val="000362DE"/>
    <w:rsid w:val="0003744F"/>
    <w:rsid w:val="00037E27"/>
    <w:rsid w:val="00042A2A"/>
    <w:rsid w:val="0004362A"/>
    <w:rsid w:val="0004429D"/>
    <w:rsid w:val="0004494A"/>
    <w:rsid w:val="00045279"/>
    <w:rsid w:val="00045F9E"/>
    <w:rsid w:val="0004611B"/>
    <w:rsid w:val="000470ED"/>
    <w:rsid w:val="00051763"/>
    <w:rsid w:val="00051A53"/>
    <w:rsid w:val="00051B1B"/>
    <w:rsid w:val="000523DF"/>
    <w:rsid w:val="000523EF"/>
    <w:rsid w:val="00053B0C"/>
    <w:rsid w:val="00054EE3"/>
    <w:rsid w:val="000563F5"/>
    <w:rsid w:val="000567E1"/>
    <w:rsid w:val="00057138"/>
    <w:rsid w:val="00057E1E"/>
    <w:rsid w:val="00060949"/>
    <w:rsid w:val="0006123A"/>
    <w:rsid w:val="0006136E"/>
    <w:rsid w:val="000618F7"/>
    <w:rsid w:val="00062B67"/>
    <w:rsid w:val="000636FD"/>
    <w:rsid w:val="00063E92"/>
    <w:rsid w:val="000642D9"/>
    <w:rsid w:val="00064654"/>
    <w:rsid w:val="00065258"/>
    <w:rsid w:val="00065274"/>
    <w:rsid w:val="000657DF"/>
    <w:rsid w:val="00065F32"/>
    <w:rsid w:val="000663A1"/>
    <w:rsid w:val="00067284"/>
    <w:rsid w:val="00070F7E"/>
    <w:rsid w:val="0007170F"/>
    <w:rsid w:val="00072535"/>
    <w:rsid w:val="00072891"/>
    <w:rsid w:val="00073C9B"/>
    <w:rsid w:val="000740CA"/>
    <w:rsid w:val="00074E84"/>
    <w:rsid w:val="00075EAB"/>
    <w:rsid w:val="00075F70"/>
    <w:rsid w:val="00076281"/>
    <w:rsid w:val="000764F1"/>
    <w:rsid w:val="00076EBC"/>
    <w:rsid w:val="00077FB8"/>
    <w:rsid w:val="00081395"/>
    <w:rsid w:val="0008278F"/>
    <w:rsid w:val="000831FE"/>
    <w:rsid w:val="000838B2"/>
    <w:rsid w:val="000840C8"/>
    <w:rsid w:val="00085554"/>
    <w:rsid w:val="00086265"/>
    <w:rsid w:val="00086BE7"/>
    <w:rsid w:val="00087564"/>
    <w:rsid w:val="0009079B"/>
    <w:rsid w:val="00090A6D"/>
    <w:rsid w:val="00090DB5"/>
    <w:rsid w:val="00090E66"/>
    <w:rsid w:val="0009122B"/>
    <w:rsid w:val="000920B8"/>
    <w:rsid w:val="00092210"/>
    <w:rsid w:val="00092ED6"/>
    <w:rsid w:val="00093FE4"/>
    <w:rsid w:val="00095F0C"/>
    <w:rsid w:val="0009651E"/>
    <w:rsid w:val="00097895"/>
    <w:rsid w:val="00097E66"/>
    <w:rsid w:val="000A08E0"/>
    <w:rsid w:val="000A1320"/>
    <w:rsid w:val="000A1ADC"/>
    <w:rsid w:val="000A3571"/>
    <w:rsid w:val="000A4760"/>
    <w:rsid w:val="000A4FD9"/>
    <w:rsid w:val="000A6E79"/>
    <w:rsid w:val="000A6F4F"/>
    <w:rsid w:val="000A7A8C"/>
    <w:rsid w:val="000B00F8"/>
    <w:rsid w:val="000B12F6"/>
    <w:rsid w:val="000B1ED6"/>
    <w:rsid w:val="000B49D7"/>
    <w:rsid w:val="000B4DD5"/>
    <w:rsid w:val="000B5D4D"/>
    <w:rsid w:val="000B6339"/>
    <w:rsid w:val="000C0B5B"/>
    <w:rsid w:val="000C0CB8"/>
    <w:rsid w:val="000C0EA9"/>
    <w:rsid w:val="000C1412"/>
    <w:rsid w:val="000C16F1"/>
    <w:rsid w:val="000C20E3"/>
    <w:rsid w:val="000C24B1"/>
    <w:rsid w:val="000C3217"/>
    <w:rsid w:val="000C4893"/>
    <w:rsid w:val="000C5362"/>
    <w:rsid w:val="000C588D"/>
    <w:rsid w:val="000C6056"/>
    <w:rsid w:val="000C620B"/>
    <w:rsid w:val="000C70AD"/>
    <w:rsid w:val="000C7510"/>
    <w:rsid w:val="000C7CA5"/>
    <w:rsid w:val="000D2FC8"/>
    <w:rsid w:val="000D32A9"/>
    <w:rsid w:val="000D44E9"/>
    <w:rsid w:val="000D450C"/>
    <w:rsid w:val="000D4DDD"/>
    <w:rsid w:val="000D5C86"/>
    <w:rsid w:val="000D72FA"/>
    <w:rsid w:val="000E00C7"/>
    <w:rsid w:val="000E099E"/>
    <w:rsid w:val="000E0E4E"/>
    <w:rsid w:val="000E14B2"/>
    <w:rsid w:val="000E14CE"/>
    <w:rsid w:val="000E20CF"/>
    <w:rsid w:val="000E2471"/>
    <w:rsid w:val="000E279E"/>
    <w:rsid w:val="000E29D2"/>
    <w:rsid w:val="000E2C5E"/>
    <w:rsid w:val="000E5793"/>
    <w:rsid w:val="000E5D3D"/>
    <w:rsid w:val="000E6645"/>
    <w:rsid w:val="000E6731"/>
    <w:rsid w:val="000F0CA2"/>
    <w:rsid w:val="000F165B"/>
    <w:rsid w:val="000F2608"/>
    <w:rsid w:val="000F29D3"/>
    <w:rsid w:val="000F48BD"/>
    <w:rsid w:val="000F4B50"/>
    <w:rsid w:val="000F564F"/>
    <w:rsid w:val="000F5D07"/>
    <w:rsid w:val="000F6323"/>
    <w:rsid w:val="000F7835"/>
    <w:rsid w:val="0010030A"/>
    <w:rsid w:val="0010087E"/>
    <w:rsid w:val="00102924"/>
    <w:rsid w:val="00102FA0"/>
    <w:rsid w:val="001037C6"/>
    <w:rsid w:val="00103B08"/>
    <w:rsid w:val="00104C91"/>
    <w:rsid w:val="0010512B"/>
    <w:rsid w:val="00105196"/>
    <w:rsid w:val="00105507"/>
    <w:rsid w:val="00105A03"/>
    <w:rsid w:val="00106C86"/>
    <w:rsid w:val="0010777F"/>
    <w:rsid w:val="00107D77"/>
    <w:rsid w:val="00112156"/>
    <w:rsid w:val="001127E2"/>
    <w:rsid w:val="001132B4"/>
    <w:rsid w:val="0011366C"/>
    <w:rsid w:val="00114BE6"/>
    <w:rsid w:val="00116B39"/>
    <w:rsid w:val="00117164"/>
    <w:rsid w:val="0011719E"/>
    <w:rsid w:val="00117A43"/>
    <w:rsid w:val="00117ACD"/>
    <w:rsid w:val="00117DB9"/>
    <w:rsid w:val="001217E3"/>
    <w:rsid w:val="00122893"/>
    <w:rsid w:val="00123BB7"/>
    <w:rsid w:val="00124614"/>
    <w:rsid w:val="001253A2"/>
    <w:rsid w:val="00125AEE"/>
    <w:rsid w:val="00126012"/>
    <w:rsid w:val="0012651B"/>
    <w:rsid w:val="0012733D"/>
    <w:rsid w:val="0012738E"/>
    <w:rsid w:val="001274F6"/>
    <w:rsid w:val="00127E64"/>
    <w:rsid w:val="00131463"/>
    <w:rsid w:val="00132072"/>
    <w:rsid w:val="00133183"/>
    <w:rsid w:val="001335DF"/>
    <w:rsid w:val="0013364B"/>
    <w:rsid w:val="001340DA"/>
    <w:rsid w:val="00135EB7"/>
    <w:rsid w:val="00136606"/>
    <w:rsid w:val="00137202"/>
    <w:rsid w:val="0013752D"/>
    <w:rsid w:val="0014044E"/>
    <w:rsid w:val="00140B5B"/>
    <w:rsid w:val="00140E19"/>
    <w:rsid w:val="00140E6B"/>
    <w:rsid w:val="001411BA"/>
    <w:rsid w:val="00141230"/>
    <w:rsid w:val="00141A5D"/>
    <w:rsid w:val="00141DCA"/>
    <w:rsid w:val="00142537"/>
    <w:rsid w:val="001427FA"/>
    <w:rsid w:val="00142DE9"/>
    <w:rsid w:val="00142E2E"/>
    <w:rsid w:val="001439A9"/>
    <w:rsid w:val="00144FA3"/>
    <w:rsid w:val="0014692B"/>
    <w:rsid w:val="00147A97"/>
    <w:rsid w:val="001501F6"/>
    <w:rsid w:val="00150A17"/>
    <w:rsid w:val="0015194D"/>
    <w:rsid w:val="00151C89"/>
    <w:rsid w:val="00154060"/>
    <w:rsid w:val="0015411A"/>
    <w:rsid w:val="00154758"/>
    <w:rsid w:val="001564A1"/>
    <w:rsid w:val="00157757"/>
    <w:rsid w:val="001603FB"/>
    <w:rsid w:val="00160A10"/>
    <w:rsid w:val="00161218"/>
    <w:rsid w:val="00162C31"/>
    <w:rsid w:val="001632C0"/>
    <w:rsid w:val="001658A0"/>
    <w:rsid w:val="00165A76"/>
    <w:rsid w:val="001664B5"/>
    <w:rsid w:val="00166E48"/>
    <w:rsid w:val="00170953"/>
    <w:rsid w:val="00171F1A"/>
    <w:rsid w:val="00172880"/>
    <w:rsid w:val="001728FD"/>
    <w:rsid w:val="001736B8"/>
    <w:rsid w:val="0017387E"/>
    <w:rsid w:val="00173DEE"/>
    <w:rsid w:val="00176678"/>
    <w:rsid w:val="001774E2"/>
    <w:rsid w:val="00177BE2"/>
    <w:rsid w:val="00177F42"/>
    <w:rsid w:val="00180738"/>
    <w:rsid w:val="00182035"/>
    <w:rsid w:val="001821AA"/>
    <w:rsid w:val="00182497"/>
    <w:rsid w:val="0018487E"/>
    <w:rsid w:val="00184F8E"/>
    <w:rsid w:val="00185EF3"/>
    <w:rsid w:val="00186687"/>
    <w:rsid w:val="001872EF"/>
    <w:rsid w:val="001875B2"/>
    <w:rsid w:val="00187ADE"/>
    <w:rsid w:val="00190125"/>
    <w:rsid w:val="00190297"/>
    <w:rsid w:val="0019120A"/>
    <w:rsid w:val="0019384C"/>
    <w:rsid w:val="00195567"/>
    <w:rsid w:val="001956C4"/>
    <w:rsid w:val="00195920"/>
    <w:rsid w:val="00195D04"/>
    <w:rsid w:val="00196AB1"/>
    <w:rsid w:val="001A008C"/>
    <w:rsid w:val="001A15A7"/>
    <w:rsid w:val="001A1687"/>
    <w:rsid w:val="001A27A6"/>
    <w:rsid w:val="001A285C"/>
    <w:rsid w:val="001A2CA4"/>
    <w:rsid w:val="001A2D5A"/>
    <w:rsid w:val="001A3784"/>
    <w:rsid w:val="001A383C"/>
    <w:rsid w:val="001A4DC8"/>
    <w:rsid w:val="001A5243"/>
    <w:rsid w:val="001A6B24"/>
    <w:rsid w:val="001B0B3D"/>
    <w:rsid w:val="001B0C45"/>
    <w:rsid w:val="001B15EE"/>
    <w:rsid w:val="001B19CE"/>
    <w:rsid w:val="001B2785"/>
    <w:rsid w:val="001B3039"/>
    <w:rsid w:val="001B7E66"/>
    <w:rsid w:val="001C02ED"/>
    <w:rsid w:val="001C05D7"/>
    <w:rsid w:val="001C0664"/>
    <w:rsid w:val="001C178D"/>
    <w:rsid w:val="001C1F88"/>
    <w:rsid w:val="001C34A3"/>
    <w:rsid w:val="001C480B"/>
    <w:rsid w:val="001C4D4F"/>
    <w:rsid w:val="001C53B3"/>
    <w:rsid w:val="001C619E"/>
    <w:rsid w:val="001C6915"/>
    <w:rsid w:val="001C7506"/>
    <w:rsid w:val="001D0251"/>
    <w:rsid w:val="001D03CC"/>
    <w:rsid w:val="001D0EBB"/>
    <w:rsid w:val="001D133F"/>
    <w:rsid w:val="001D38BE"/>
    <w:rsid w:val="001D64A8"/>
    <w:rsid w:val="001D6665"/>
    <w:rsid w:val="001D6845"/>
    <w:rsid w:val="001E1D09"/>
    <w:rsid w:val="001E350E"/>
    <w:rsid w:val="001E4AE1"/>
    <w:rsid w:val="001E7825"/>
    <w:rsid w:val="001E7EA7"/>
    <w:rsid w:val="001F0B83"/>
    <w:rsid w:val="001F1361"/>
    <w:rsid w:val="001F14AE"/>
    <w:rsid w:val="001F20DF"/>
    <w:rsid w:val="001F30C2"/>
    <w:rsid w:val="001F3BC6"/>
    <w:rsid w:val="001F3FA8"/>
    <w:rsid w:val="001F5B7D"/>
    <w:rsid w:val="00200FAE"/>
    <w:rsid w:val="00201357"/>
    <w:rsid w:val="002013B1"/>
    <w:rsid w:val="00203926"/>
    <w:rsid w:val="00204487"/>
    <w:rsid w:val="00204AF6"/>
    <w:rsid w:val="00205753"/>
    <w:rsid w:val="00210462"/>
    <w:rsid w:val="00210A3B"/>
    <w:rsid w:val="00211F32"/>
    <w:rsid w:val="00212C39"/>
    <w:rsid w:val="00213575"/>
    <w:rsid w:val="002144DF"/>
    <w:rsid w:val="00214EF0"/>
    <w:rsid w:val="00215E9F"/>
    <w:rsid w:val="00215FFF"/>
    <w:rsid w:val="00216FBB"/>
    <w:rsid w:val="00220589"/>
    <w:rsid w:val="00220681"/>
    <w:rsid w:val="002214D8"/>
    <w:rsid w:val="00221A6D"/>
    <w:rsid w:val="00222793"/>
    <w:rsid w:val="002251A3"/>
    <w:rsid w:val="0022534D"/>
    <w:rsid w:val="00226DC2"/>
    <w:rsid w:val="00226F09"/>
    <w:rsid w:val="00230D9A"/>
    <w:rsid w:val="00231707"/>
    <w:rsid w:val="00233066"/>
    <w:rsid w:val="002337CA"/>
    <w:rsid w:val="00235066"/>
    <w:rsid w:val="00236695"/>
    <w:rsid w:val="00236853"/>
    <w:rsid w:val="00240E88"/>
    <w:rsid w:val="00240E8D"/>
    <w:rsid w:val="00240FF7"/>
    <w:rsid w:val="002426DE"/>
    <w:rsid w:val="00243B03"/>
    <w:rsid w:val="00243F58"/>
    <w:rsid w:val="0024434F"/>
    <w:rsid w:val="0024514A"/>
    <w:rsid w:val="0024589C"/>
    <w:rsid w:val="00245A79"/>
    <w:rsid w:val="002473CE"/>
    <w:rsid w:val="00250469"/>
    <w:rsid w:val="00250C0C"/>
    <w:rsid w:val="00251155"/>
    <w:rsid w:val="00255B50"/>
    <w:rsid w:val="0025625E"/>
    <w:rsid w:val="00257434"/>
    <w:rsid w:val="002636F8"/>
    <w:rsid w:val="00263ED7"/>
    <w:rsid w:val="002648FC"/>
    <w:rsid w:val="00264AC4"/>
    <w:rsid w:val="00266044"/>
    <w:rsid w:val="002668FD"/>
    <w:rsid w:val="00267632"/>
    <w:rsid w:val="0027084A"/>
    <w:rsid w:val="0027202E"/>
    <w:rsid w:val="002727D2"/>
    <w:rsid w:val="00273FC4"/>
    <w:rsid w:val="00274277"/>
    <w:rsid w:val="00274E61"/>
    <w:rsid w:val="002751CC"/>
    <w:rsid w:val="002753C5"/>
    <w:rsid w:val="002754C1"/>
    <w:rsid w:val="002754FB"/>
    <w:rsid w:val="00275F1C"/>
    <w:rsid w:val="00280349"/>
    <w:rsid w:val="00280A25"/>
    <w:rsid w:val="00280DBB"/>
    <w:rsid w:val="00281226"/>
    <w:rsid w:val="002818CF"/>
    <w:rsid w:val="0028283B"/>
    <w:rsid w:val="00282990"/>
    <w:rsid w:val="00283227"/>
    <w:rsid w:val="00284293"/>
    <w:rsid w:val="002853C7"/>
    <w:rsid w:val="002855CF"/>
    <w:rsid w:val="0029067E"/>
    <w:rsid w:val="002910F3"/>
    <w:rsid w:val="00291597"/>
    <w:rsid w:val="00291873"/>
    <w:rsid w:val="00292A17"/>
    <w:rsid w:val="0029354D"/>
    <w:rsid w:val="002938EC"/>
    <w:rsid w:val="00293CD8"/>
    <w:rsid w:val="0029466E"/>
    <w:rsid w:val="002951C8"/>
    <w:rsid w:val="00295967"/>
    <w:rsid w:val="00297160"/>
    <w:rsid w:val="00297C27"/>
    <w:rsid w:val="00297EDB"/>
    <w:rsid w:val="002A0905"/>
    <w:rsid w:val="002A10AE"/>
    <w:rsid w:val="002A1705"/>
    <w:rsid w:val="002A2632"/>
    <w:rsid w:val="002A33FD"/>
    <w:rsid w:val="002A4748"/>
    <w:rsid w:val="002A4F31"/>
    <w:rsid w:val="002A522D"/>
    <w:rsid w:val="002A5242"/>
    <w:rsid w:val="002A572B"/>
    <w:rsid w:val="002A6643"/>
    <w:rsid w:val="002A6670"/>
    <w:rsid w:val="002A6DC8"/>
    <w:rsid w:val="002A6F68"/>
    <w:rsid w:val="002A7992"/>
    <w:rsid w:val="002B07DA"/>
    <w:rsid w:val="002B231B"/>
    <w:rsid w:val="002B363F"/>
    <w:rsid w:val="002B3D08"/>
    <w:rsid w:val="002B4AF0"/>
    <w:rsid w:val="002B4F80"/>
    <w:rsid w:val="002B6B94"/>
    <w:rsid w:val="002B7718"/>
    <w:rsid w:val="002B7AF9"/>
    <w:rsid w:val="002C138A"/>
    <w:rsid w:val="002C1577"/>
    <w:rsid w:val="002C1664"/>
    <w:rsid w:val="002C1674"/>
    <w:rsid w:val="002C1EDA"/>
    <w:rsid w:val="002C1F8B"/>
    <w:rsid w:val="002C232B"/>
    <w:rsid w:val="002C328A"/>
    <w:rsid w:val="002C3549"/>
    <w:rsid w:val="002C3C51"/>
    <w:rsid w:val="002C4BE5"/>
    <w:rsid w:val="002C562D"/>
    <w:rsid w:val="002C580C"/>
    <w:rsid w:val="002C58C4"/>
    <w:rsid w:val="002C5CD6"/>
    <w:rsid w:val="002C6411"/>
    <w:rsid w:val="002C67B6"/>
    <w:rsid w:val="002C6841"/>
    <w:rsid w:val="002D019A"/>
    <w:rsid w:val="002D1AB5"/>
    <w:rsid w:val="002D3C44"/>
    <w:rsid w:val="002D3EC4"/>
    <w:rsid w:val="002D52B6"/>
    <w:rsid w:val="002D72A1"/>
    <w:rsid w:val="002D7CDB"/>
    <w:rsid w:val="002E1AF1"/>
    <w:rsid w:val="002E1D33"/>
    <w:rsid w:val="002E3F13"/>
    <w:rsid w:val="002E487D"/>
    <w:rsid w:val="002E530F"/>
    <w:rsid w:val="002E6E20"/>
    <w:rsid w:val="002E756B"/>
    <w:rsid w:val="002F0D07"/>
    <w:rsid w:val="002F106D"/>
    <w:rsid w:val="002F16C3"/>
    <w:rsid w:val="002F194E"/>
    <w:rsid w:val="002F1B1E"/>
    <w:rsid w:val="002F247B"/>
    <w:rsid w:val="002F24DE"/>
    <w:rsid w:val="002F490F"/>
    <w:rsid w:val="002F4C15"/>
    <w:rsid w:val="002F4F9E"/>
    <w:rsid w:val="002F6A33"/>
    <w:rsid w:val="002F71F2"/>
    <w:rsid w:val="002F78BE"/>
    <w:rsid w:val="002F7EB1"/>
    <w:rsid w:val="003001E5"/>
    <w:rsid w:val="003007E9"/>
    <w:rsid w:val="00302EFD"/>
    <w:rsid w:val="00303B87"/>
    <w:rsid w:val="00304AA6"/>
    <w:rsid w:val="00305861"/>
    <w:rsid w:val="00305A5F"/>
    <w:rsid w:val="0030619B"/>
    <w:rsid w:val="003066F8"/>
    <w:rsid w:val="003067E0"/>
    <w:rsid w:val="003079DC"/>
    <w:rsid w:val="00307CF2"/>
    <w:rsid w:val="00310D05"/>
    <w:rsid w:val="00310F89"/>
    <w:rsid w:val="003128EE"/>
    <w:rsid w:val="00312A97"/>
    <w:rsid w:val="00312BF7"/>
    <w:rsid w:val="0031377B"/>
    <w:rsid w:val="0031381E"/>
    <w:rsid w:val="003157B4"/>
    <w:rsid w:val="003163F5"/>
    <w:rsid w:val="003179B1"/>
    <w:rsid w:val="00320977"/>
    <w:rsid w:val="00320A44"/>
    <w:rsid w:val="00321608"/>
    <w:rsid w:val="00324C2F"/>
    <w:rsid w:val="00325C8F"/>
    <w:rsid w:val="00325F7E"/>
    <w:rsid w:val="00326304"/>
    <w:rsid w:val="00326816"/>
    <w:rsid w:val="0032724C"/>
    <w:rsid w:val="00331A08"/>
    <w:rsid w:val="0033281D"/>
    <w:rsid w:val="0033396F"/>
    <w:rsid w:val="00333EEC"/>
    <w:rsid w:val="00335F86"/>
    <w:rsid w:val="0033649F"/>
    <w:rsid w:val="0033789B"/>
    <w:rsid w:val="00337989"/>
    <w:rsid w:val="003406CE"/>
    <w:rsid w:val="00340824"/>
    <w:rsid w:val="00340B9D"/>
    <w:rsid w:val="00340E84"/>
    <w:rsid w:val="00341EA4"/>
    <w:rsid w:val="00342931"/>
    <w:rsid w:val="00344EDA"/>
    <w:rsid w:val="00345367"/>
    <w:rsid w:val="003454E7"/>
    <w:rsid w:val="00345A2B"/>
    <w:rsid w:val="0034612F"/>
    <w:rsid w:val="00346FD1"/>
    <w:rsid w:val="00350EFA"/>
    <w:rsid w:val="003516B2"/>
    <w:rsid w:val="00351EDF"/>
    <w:rsid w:val="00352C54"/>
    <w:rsid w:val="00352C83"/>
    <w:rsid w:val="003538C8"/>
    <w:rsid w:val="00353B54"/>
    <w:rsid w:val="00354ED8"/>
    <w:rsid w:val="00355120"/>
    <w:rsid w:val="00355221"/>
    <w:rsid w:val="003601DE"/>
    <w:rsid w:val="00360CA0"/>
    <w:rsid w:val="00360FAB"/>
    <w:rsid w:val="0036126E"/>
    <w:rsid w:val="003615BC"/>
    <w:rsid w:val="00362014"/>
    <w:rsid w:val="00362C56"/>
    <w:rsid w:val="003645FA"/>
    <w:rsid w:val="0036533A"/>
    <w:rsid w:val="003656B3"/>
    <w:rsid w:val="003657BE"/>
    <w:rsid w:val="00366910"/>
    <w:rsid w:val="003679C5"/>
    <w:rsid w:val="00370F1B"/>
    <w:rsid w:val="00370FF9"/>
    <w:rsid w:val="00372C95"/>
    <w:rsid w:val="00372FE8"/>
    <w:rsid w:val="0037350C"/>
    <w:rsid w:val="00373A0F"/>
    <w:rsid w:val="003750DE"/>
    <w:rsid w:val="0037570D"/>
    <w:rsid w:val="00375CAB"/>
    <w:rsid w:val="00377AD4"/>
    <w:rsid w:val="00380179"/>
    <w:rsid w:val="00380B5E"/>
    <w:rsid w:val="003812DF"/>
    <w:rsid w:val="0038252D"/>
    <w:rsid w:val="00385682"/>
    <w:rsid w:val="00385908"/>
    <w:rsid w:val="0038645B"/>
    <w:rsid w:val="00386733"/>
    <w:rsid w:val="0038682D"/>
    <w:rsid w:val="003875E2"/>
    <w:rsid w:val="00390A9F"/>
    <w:rsid w:val="0039283F"/>
    <w:rsid w:val="00392C5A"/>
    <w:rsid w:val="00392D54"/>
    <w:rsid w:val="00393BCD"/>
    <w:rsid w:val="00393D85"/>
    <w:rsid w:val="00394A52"/>
    <w:rsid w:val="00394F83"/>
    <w:rsid w:val="00395122"/>
    <w:rsid w:val="00395342"/>
    <w:rsid w:val="00395514"/>
    <w:rsid w:val="00397B77"/>
    <w:rsid w:val="00397D15"/>
    <w:rsid w:val="003A3FE4"/>
    <w:rsid w:val="003A43C3"/>
    <w:rsid w:val="003A51B4"/>
    <w:rsid w:val="003A528C"/>
    <w:rsid w:val="003A5916"/>
    <w:rsid w:val="003B02D2"/>
    <w:rsid w:val="003B07F1"/>
    <w:rsid w:val="003B17E2"/>
    <w:rsid w:val="003B1CBE"/>
    <w:rsid w:val="003B27E6"/>
    <w:rsid w:val="003B2CA9"/>
    <w:rsid w:val="003B4925"/>
    <w:rsid w:val="003B4D9F"/>
    <w:rsid w:val="003B5FD3"/>
    <w:rsid w:val="003B6BB8"/>
    <w:rsid w:val="003B75AB"/>
    <w:rsid w:val="003C0772"/>
    <w:rsid w:val="003C1C38"/>
    <w:rsid w:val="003C4DA0"/>
    <w:rsid w:val="003C4DED"/>
    <w:rsid w:val="003C575D"/>
    <w:rsid w:val="003C58AD"/>
    <w:rsid w:val="003C5FA3"/>
    <w:rsid w:val="003C6E1E"/>
    <w:rsid w:val="003C72AF"/>
    <w:rsid w:val="003C7F0B"/>
    <w:rsid w:val="003D07F4"/>
    <w:rsid w:val="003D1637"/>
    <w:rsid w:val="003D2BF6"/>
    <w:rsid w:val="003D435E"/>
    <w:rsid w:val="003D55C2"/>
    <w:rsid w:val="003D6DEB"/>
    <w:rsid w:val="003D7059"/>
    <w:rsid w:val="003E0A9C"/>
    <w:rsid w:val="003E10B0"/>
    <w:rsid w:val="003E1516"/>
    <w:rsid w:val="003E1A1D"/>
    <w:rsid w:val="003E1AD6"/>
    <w:rsid w:val="003E1E99"/>
    <w:rsid w:val="003E305D"/>
    <w:rsid w:val="003E390D"/>
    <w:rsid w:val="003E50C8"/>
    <w:rsid w:val="003E5936"/>
    <w:rsid w:val="003E5B46"/>
    <w:rsid w:val="003E5E74"/>
    <w:rsid w:val="003F05F3"/>
    <w:rsid w:val="003F113A"/>
    <w:rsid w:val="003F3413"/>
    <w:rsid w:val="003F581B"/>
    <w:rsid w:val="003F5BA7"/>
    <w:rsid w:val="003F5C4F"/>
    <w:rsid w:val="003F6BE8"/>
    <w:rsid w:val="004007A2"/>
    <w:rsid w:val="00401299"/>
    <w:rsid w:val="0040135F"/>
    <w:rsid w:val="00401D25"/>
    <w:rsid w:val="004029BE"/>
    <w:rsid w:val="00402EEC"/>
    <w:rsid w:val="00403742"/>
    <w:rsid w:val="0040396F"/>
    <w:rsid w:val="00404493"/>
    <w:rsid w:val="00405A79"/>
    <w:rsid w:val="00405AD2"/>
    <w:rsid w:val="00406555"/>
    <w:rsid w:val="00406DCF"/>
    <w:rsid w:val="004070E9"/>
    <w:rsid w:val="00410ACD"/>
    <w:rsid w:val="00412E47"/>
    <w:rsid w:val="00413538"/>
    <w:rsid w:val="00415C59"/>
    <w:rsid w:val="0041620F"/>
    <w:rsid w:val="0041759A"/>
    <w:rsid w:val="00420048"/>
    <w:rsid w:val="00420522"/>
    <w:rsid w:val="004207EC"/>
    <w:rsid w:val="00420814"/>
    <w:rsid w:val="00420B21"/>
    <w:rsid w:val="00421921"/>
    <w:rsid w:val="00422235"/>
    <w:rsid w:val="004272F7"/>
    <w:rsid w:val="004279A6"/>
    <w:rsid w:val="00430979"/>
    <w:rsid w:val="00430E34"/>
    <w:rsid w:val="00431D77"/>
    <w:rsid w:val="00432901"/>
    <w:rsid w:val="00432EF3"/>
    <w:rsid w:val="00433961"/>
    <w:rsid w:val="0043512E"/>
    <w:rsid w:val="00435325"/>
    <w:rsid w:val="00436954"/>
    <w:rsid w:val="0044013B"/>
    <w:rsid w:val="00440B04"/>
    <w:rsid w:val="0044153A"/>
    <w:rsid w:val="0044353D"/>
    <w:rsid w:val="00444718"/>
    <w:rsid w:val="00444C6A"/>
    <w:rsid w:val="00444FDC"/>
    <w:rsid w:val="00446CB9"/>
    <w:rsid w:val="004470A0"/>
    <w:rsid w:val="00450030"/>
    <w:rsid w:val="0045019B"/>
    <w:rsid w:val="0045027E"/>
    <w:rsid w:val="004514ED"/>
    <w:rsid w:val="00452365"/>
    <w:rsid w:val="004533BE"/>
    <w:rsid w:val="00454DC8"/>
    <w:rsid w:val="00454F30"/>
    <w:rsid w:val="00455C80"/>
    <w:rsid w:val="0045631C"/>
    <w:rsid w:val="004570B2"/>
    <w:rsid w:val="00457321"/>
    <w:rsid w:val="00461547"/>
    <w:rsid w:val="00461B85"/>
    <w:rsid w:val="00462640"/>
    <w:rsid w:val="00463BC4"/>
    <w:rsid w:val="00464C79"/>
    <w:rsid w:val="00464FEE"/>
    <w:rsid w:val="0046530C"/>
    <w:rsid w:val="004656F2"/>
    <w:rsid w:val="00465963"/>
    <w:rsid w:val="00465C12"/>
    <w:rsid w:val="00465DEE"/>
    <w:rsid w:val="00466B0D"/>
    <w:rsid w:val="00467053"/>
    <w:rsid w:val="004674AB"/>
    <w:rsid w:val="004704F7"/>
    <w:rsid w:val="00472270"/>
    <w:rsid w:val="004726B9"/>
    <w:rsid w:val="00472BF3"/>
    <w:rsid w:val="00474621"/>
    <w:rsid w:val="00476545"/>
    <w:rsid w:val="0047781B"/>
    <w:rsid w:val="00477C87"/>
    <w:rsid w:val="0048001A"/>
    <w:rsid w:val="004800CE"/>
    <w:rsid w:val="00480BF3"/>
    <w:rsid w:val="00481F9C"/>
    <w:rsid w:val="00481FAF"/>
    <w:rsid w:val="00482045"/>
    <w:rsid w:val="00482B34"/>
    <w:rsid w:val="00482B3F"/>
    <w:rsid w:val="00482F31"/>
    <w:rsid w:val="0048355F"/>
    <w:rsid w:val="00483CAD"/>
    <w:rsid w:val="00483F2A"/>
    <w:rsid w:val="00485809"/>
    <w:rsid w:val="004864BE"/>
    <w:rsid w:val="0048714C"/>
    <w:rsid w:val="00487575"/>
    <w:rsid w:val="004878D7"/>
    <w:rsid w:val="004910DD"/>
    <w:rsid w:val="0049152E"/>
    <w:rsid w:val="00491BF2"/>
    <w:rsid w:val="004931E0"/>
    <w:rsid w:val="004932F1"/>
    <w:rsid w:val="00493C88"/>
    <w:rsid w:val="00493CCD"/>
    <w:rsid w:val="00494B04"/>
    <w:rsid w:val="004963C2"/>
    <w:rsid w:val="00497A34"/>
    <w:rsid w:val="004A0621"/>
    <w:rsid w:val="004A0D2E"/>
    <w:rsid w:val="004A0FE4"/>
    <w:rsid w:val="004A1222"/>
    <w:rsid w:val="004A18CF"/>
    <w:rsid w:val="004A4CB0"/>
    <w:rsid w:val="004A4EAF"/>
    <w:rsid w:val="004A6BCB"/>
    <w:rsid w:val="004A6F71"/>
    <w:rsid w:val="004B0877"/>
    <w:rsid w:val="004B151B"/>
    <w:rsid w:val="004B22BF"/>
    <w:rsid w:val="004B2C0B"/>
    <w:rsid w:val="004B2E22"/>
    <w:rsid w:val="004B30BB"/>
    <w:rsid w:val="004B3B43"/>
    <w:rsid w:val="004B3BAB"/>
    <w:rsid w:val="004B448C"/>
    <w:rsid w:val="004B4943"/>
    <w:rsid w:val="004C16EE"/>
    <w:rsid w:val="004C171B"/>
    <w:rsid w:val="004C1FA7"/>
    <w:rsid w:val="004C2441"/>
    <w:rsid w:val="004C3AC9"/>
    <w:rsid w:val="004C5D3F"/>
    <w:rsid w:val="004C720B"/>
    <w:rsid w:val="004D06A5"/>
    <w:rsid w:val="004D1140"/>
    <w:rsid w:val="004D1B27"/>
    <w:rsid w:val="004D301D"/>
    <w:rsid w:val="004D43A1"/>
    <w:rsid w:val="004D43A3"/>
    <w:rsid w:val="004D569F"/>
    <w:rsid w:val="004D58C5"/>
    <w:rsid w:val="004D5F1C"/>
    <w:rsid w:val="004D6230"/>
    <w:rsid w:val="004D6AEB"/>
    <w:rsid w:val="004E06F5"/>
    <w:rsid w:val="004E103D"/>
    <w:rsid w:val="004E1041"/>
    <w:rsid w:val="004E1371"/>
    <w:rsid w:val="004E1F34"/>
    <w:rsid w:val="004E27D9"/>
    <w:rsid w:val="004E32D5"/>
    <w:rsid w:val="004E34E3"/>
    <w:rsid w:val="004E4238"/>
    <w:rsid w:val="004E47C7"/>
    <w:rsid w:val="004E61B1"/>
    <w:rsid w:val="004E63D1"/>
    <w:rsid w:val="004E7C06"/>
    <w:rsid w:val="004E7CDA"/>
    <w:rsid w:val="004F0024"/>
    <w:rsid w:val="004F06ED"/>
    <w:rsid w:val="004F1115"/>
    <w:rsid w:val="004F11CB"/>
    <w:rsid w:val="004F198B"/>
    <w:rsid w:val="004F1B15"/>
    <w:rsid w:val="004F3A3A"/>
    <w:rsid w:val="004F5468"/>
    <w:rsid w:val="004F608F"/>
    <w:rsid w:val="004F7A85"/>
    <w:rsid w:val="005003EB"/>
    <w:rsid w:val="00500986"/>
    <w:rsid w:val="00501183"/>
    <w:rsid w:val="005012A0"/>
    <w:rsid w:val="00501B8F"/>
    <w:rsid w:val="00502A5F"/>
    <w:rsid w:val="00503B40"/>
    <w:rsid w:val="00503D38"/>
    <w:rsid w:val="005110CD"/>
    <w:rsid w:val="005115CA"/>
    <w:rsid w:val="00511C0F"/>
    <w:rsid w:val="00511EEC"/>
    <w:rsid w:val="005123A6"/>
    <w:rsid w:val="00514295"/>
    <w:rsid w:val="005157D0"/>
    <w:rsid w:val="00515A82"/>
    <w:rsid w:val="00515B0C"/>
    <w:rsid w:val="005160FD"/>
    <w:rsid w:val="005172E8"/>
    <w:rsid w:val="005202B1"/>
    <w:rsid w:val="005203D9"/>
    <w:rsid w:val="0052131D"/>
    <w:rsid w:val="00521AA6"/>
    <w:rsid w:val="00523CC3"/>
    <w:rsid w:val="00524154"/>
    <w:rsid w:val="005247D3"/>
    <w:rsid w:val="005247F5"/>
    <w:rsid w:val="00524E57"/>
    <w:rsid w:val="00525FE7"/>
    <w:rsid w:val="00526BFD"/>
    <w:rsid w:val="0052782C"/>
    <w:rsid w:val="0053109D"/>
    <w:rsid w:val="005318CF"/>
    <w:rsid w:val="005345B0"/>
    <w:rsid w:val="00534816"/>
    <w:rsid w:val="00535497"/>
    <w:rsid w:val="00535C2C"/>
    <w:rsid w:val="00535EA1"/>
    <w:rsid w:val="00536886"/>
    <w:rsid w:val="00536C97"/>
    <w:rsid w:val="00536E35"/>
    <w:rsid w:val="0053760A"/>
    <w:rsid w:val="00540B33"/>
    <w:rsid w:val="005417A6"/>
    <w:rsid w:val="00542AC1"/>
    <w:rsid w:val="00542C17"/>
    <w:rsid w:val="00542C7C"/>
    <w:rsid w:val="00545429"/>
    <w:rsid w:val="00547085"/>
    <w:rsid w:val="00547198"/>
    <w:rsid w:val="005476CE"/>
    <w:rsid w:val="005478EF"/>
    <w:rsid w:val="00547B1B"/>
    <w:rsid w:val="00551966"/>
    <w:rsid w:val="0055252F"/>
    <w:rsid w:val="00554A0A"/>
    <w:rsid w:val="00554CA2"/>
    <w:rsid w:val="005554AB"/>
    <w:rsid w:val="005579F3"/>
    <w:rsid w:val="00557FF9"/>
    <w:rsid w:val="0056043B"/>
    <w:rsid w:val="00562428"/>
    <w:rsid w:val="00563612"/>
    <w:rsid w:val="00563D41"/>
    <w:rsid w:val="00564903"/>
    <w:rsid w:val="00564DD1"/>
    <w:rsid w:val="005653A5"/>
    <w:rsid w:val="0056664B"/>
    <w:rsid w:val="00566652"/>
    <w:rsid w:val="0056677E"/>
    <w:rsid w:val="00571EFC"/>
    <w:rsid w:val="0057218C"/>
    <w:rsid w:val="005727E3"/>
    <w:rsid w:val="005732EA"/>
    <w:rsid w:val="00576955"/>
    <w:rsid w:val="00577C66"/>
    <w:rsid w:val="00583145"/>
    <w:rsid w:val="005835DF"/>
    <w:rsid w:val="0058431A"/>
    <w:rsid w:val="00584A8F"/>
    <w:rsid w:val="00584C82"/>
    <w:rsid w:val="00585A24"/>
    <w:rsid w:val="0058621A"/>
    <w:rsid w:val="00586315"/>
    <w:rsid w:val="00587610"/>
    <w:rsid w:val="00592507"/>
    <w:rsid w:val="00592E10"/>
    <w:rsid w:val="005939E1"/>
    <w:rsid w:val="00593EC3"/>
    <w:rsid w:val="00594617"/>
    <w:rsid w:val="00594693"/>
    <w:rsid w:val="005A1558"/>
    <w:rsid w:val="005A1BE8"/>
    <w:rsid w:val="005A2129"/>
    <w:rsid w:val="005A2E6D"/>
    <w:rsid w:val="005A3568"/>
    <w:rsid w:val="005A4D4E"/>
    <w:rsid w:val="005A4FB0"/>
    <w:rsid w:val="005A51B7"/>
    <w:rsid w:val="005A7BFD"/>
    <w:rsid w:val="005B0AF4"/>
    <w:rsid w:val="005B1C8C"/>
    <w:rsid w:val="005B2AEC"/>
    <w:rsid w:val="005B3E2C"/>
    <w:rsid w:val="005B4F72"/>
    <w:rsid w:val="005B6684"/>
    <w:rsid w:val="005B69C4"/>
    <w:rsid w:val="005B6D46"/>
    <w:rsid w:val="005B6E0B"/>
    <w:rsid w:val="005B787A"/>
    <w:rsid w:val="005C0100"/>
    <w:rsid w:val="005C0431"/>
    <w:rsid w:val="005C2607"/>
    <w:rsid w:val="005C442F"/>
    <w:rsid w:val="005D0A9C"/>
    <w:rsid w:val="005D0AAF"/>
    <w:rsid w:val="005D13A6"/>
    <w:rsid w:val="005D1CEC"/>
    <w:rsid w:val="005D3ABB"/>
    <w:rsid w:val="005D4B3A"/>
    <w:rsid w:val="005D4F15"/>
    <w:rsid w:val="005D6877"/>
    <w:rsid w:val="005D7146"/>
    <w:rsid w:val="005D72DF"/>
    <w:rsid w:val="005D79D8"/>
    <w:rsid w:val="005E0D5D"/>
    <w:rsid w:val="005E0DBB"/>
    <w:rsid w:val="005E1838"/>
    <w:rsid w:val="005E21BA"/>
    <w:rsid w:val="005E252D"/>
    <w:rsid w:val="005E3440"/>
    <w:rsid w:val="005E4E27"/>
    <w:rsid w:val="005E5133"/>
    <w:rsid w:val="005E6E84"/>
    <w:rsid w:val="005E77FA"/>
    <w:rsid w:val="005F0100"/>
    <w:rsid w:val="005F115D"/>
    <w:rsid w:val="005F1345"/>
    <w:rsid w:val="005F1584"/>
    <w:rsid w:val="005F283F"/>
    <w:rsid w:val="005F31B8"/>
    <w:rsid w:val="005F37B2"/>
    <w:rsid w:val="005F4741"/>
    <w:rsid w:val="005F4791"/>
    <w:rsid w:val="005F71F9"/>
    <w:rsid w:val="005F75C9"/>
    <w:rsid w:val="005F7A19"/>
    <w:rsid w:val="00601F48"/>
    <w:rsid w:val="00603010"/>
    <w:rsid w:val="006037BD"/>
    <w:rsid w:val="006052FF"/>
    <w:rsid w:val="00606F81"/>
    <w:rsid w:val="00607C91"/>
    <w:rsid w:val="00607F31"/>
    <w:rsid w:val="0061009B"/>
    <w:rsid w:val="0061149F"/>
    <w:rsid w:val="00611D74"/>
    <w:rsid w:val="00612AC8"/>
    <w:rsid w:val="00613162"/>
    <w:rsid w:val="006154E3"/>
    <w:rsid w:val="00616822"/>
    <w:rsid w:val="006170CA"/>
    <w:rsid w:val="00617DB3"/>
    <w:rsid w:val="006203D9"/>
    <w:rsid w:val="00620517"/>
    <w:rsid w:val="006211F2"/>
    <w:rsid w:val="00621E43"/>
    <w:rsid w:val="006222F7"/>
    <w:rsid w:val="006225DB"/>
    <w:rsid w:val="00622712"/>
    <w:rsid w:val="006236C8"/>
    <w:rsid w:val="0062443B"/>
    <w:rsid w:val="006251F8"/>
    <w:rsid w:val="00625971"/>
    <w:rsid w:val="00625D46"/>
    <w:rsid w:val="00625FC0"/>
    <w:rsid w:val="00626A3E"/>
    <w:rsid w:val="0062712F"/>
    <w:rsid w:val="00627958"/>
    <w:rsid w:val="00630139"/>
    <w:rsid w:val="006302F1"/>
    <w:rsid w:val="00630336"/>
    <w:rsid w:val="00631A27"/>
    <w:rsid w:val="00632140"/>
    <w:rsid w:val="00632538"/>
    <w:rsid w:val="006325BB"/>
    <w:rsid w:val="00632EC7"/>
    <w:rsid w:val="00633549"/>
    <w:rsid w:val="00633ACD"/>
    <w:rsid w:val="006341DD"/>
    <w:rsid w:val="00634300"/>
    <w:rsid w:val="00634D06"/>
    <w:rsid w:val="00635180"/>
    <w:rsid w:val="006363FF"/>
    <w:rsid w:val="006365DB"/>
    <w:rsid w:val="00637C94"/>
    <w:rsid w:val="00637E23"/>
    <w:rsid w:val="00640CF4"/>
    <w:rsid w:val="006427FA"/>
    <w:rsid w:val="00642EFA"/>
    <w:rsid w:val="00643249"/>
    <w:rsid w:val="00643432"/>
    <w:rsid w:val="006435D0"/>
    <w:rsid w:val="00643798"/>
    <w:rsid w:val="0064419B"/>
    <w:rsid w:val="0064603A"/>
    <w:rsid w:val="00647815"/>
    <w:rsid w:val="00647DAE"/>
    <w:rsid w:val="0065143C"/>
    <w:rsid w:val="00652E25"/>
    <w:rsid w:val="00656A43"/>
    <w:rsid w:val="00656CBE"/>
    <w:rsid w:val="00657D52"/>
    <w:rsid w:val="00660F72"/>
    <w:rsid w:val="00661625"/>
    <w:rsid w:val="00662F9B"/>
    <w:rsid w:val="00663427"/>
    <w:rsid w:val="006642CF"/>
    <w:rsid w:val="00665BA4"/>
    <w:rsid w:val="00670018"/>
    <w:rsid w:val="00670528"/>
    <w:rsid w:val="0067294B"/>
    <w:rsid w:val="006729BD"/>
    <w:rsid w:val="00672A5D"/>
    <w:rsid w:val="00672D97"/>
    <w:rsid w:val="00673D90"/>
    <w:rsid w:val="00674414"/>
    <w:rsid w:val="0067455B"/>
    <w:rsid w:val="00674DCA"/>
    <w:rsid w:val="00675AAC"/>
    <w:rsid w:val="00677CFC"/>
    <w:rsid w:val="00680392"/>
    <w:rsid w:val="0068301E"/>
    <w:rsid w:val="006830E1"/>
    <w:rsid w:val="006841E2"/>
    <w:rsid w:val="006846C7"/>
    <w:rsid w:val="006856BB"/>
    <w:rsid w:val="006861EB"/>
    <w:rsid w:val="00687888"/>
    <w:rsid w:val="00687A67"/>
    <w:rsid w:val="00687B02"/>
    <w:rsid w:val="00687E49"/>
    <w:rsid w:val="0069006C"/>
    <w:rsid w:val="00691575"/>
    <w:rsid w:val="00691E3C"/>
    <w:rsid w:val="00692F6E"/>
    <w:rsid w:val="00693076"/>
    <w:rsid w:val="00693618"/>
    <w:rsid w:val="0069386A"/>
    <w:rsid w:val="00693ED4"/>
    <w:rsid w:val="006943D9"/>
    <w:rsid w:val="006953A9"/>
    <w:rsid w:val="006967A9"/>
    <w:rsid w:val="006A061A"/>
    <w:rsid w:val="006A0C2D"/>
    <w:rsid w:val="006A13CE"/>
    <w:rsid w:val="006A16F7"/>
    <w:rsid w:val="006A1BCE"/>
    <w:rsid w:val="006A485C"/>
    <w:rsid w:val="006A54DE"/>
    <w:rsid w:val="006A5A8B"/>
    <w:rsid w:val="006A62DB"/>
    <w:rsid w:val="006A6F8E"/>
    <w:rsid w:val="006B1373"/>
    <w:rsid w:val="006B24DA"/>
    <w:rsid w:val="006B2FCD"/>
    <w:rsid w:val="006B63B7"/>
    <w:rsid w:val="006B745F"/>
    <w:rsid w:val="006B7CC1"/>
    <w:rsid w:val="006C04CB"/>
    <w:rsid w:val="006C3FA4"/>
    <w:rsid w:val="006C3FD6"/>
    <w:rsid w:val="006C45DD"/>
    <w:rsid w:val="006C539B"/>
    <w:rsid w:val="006C572D"/>
    <w:rsid w:val="006C57AF"/>
    <w:rsid w:val="006C6085"/>
    <w:rsid w:val="006C6C4B"/>
    <w:rsid w:val="006D0298"/>
    <w:rsid w:val="006D129E"/>
    <w:rsid w:val="006D1FF8"/>
    <w:rsid w:val="006D278B"/>
    <w:rsid w:val="006D47FB"/>
    <w:rsid w:val="006D51DD"/>
    <w:rsid w:val="006D5A9B"/>
    <w:rsid w:val="006D7326"/>
    <w:rsid w:val="006D76BE"/>
    <w:rsid w:val="006D7D0E"/>
    <w:rsid w:val="006E0789"/>
    <w:rsid w:val="006E14C6"/>
    <w:rsid w:val="006E1F6D"/>
    <w:rsid w:val="006E2131"/>
    <w:rsid w:val="006E2FA4"/>
    <w:rsid w:val="006E353F"/>
    <w:rsid w:val="006E41D0"/>
    <w:rsid w:val="006E6DDF"/>
    <w:rsid w:val="006E7912"/>
    <w:rsid w:val="006E7B43"/>
    <w:rsid w:val="006E7DB7"/>
    <w:rsid w:val="006F29AF"/>
    <w:rsid w:val="006F3C3C"/>
    <w:rsid w:val="006F6446"/>
    <w:rsid w:val="006F7D5D"/>
    <w:rsid w:val="0070118A"/>
    <w:rsid w:val="007017EC"/>
    <w:rsid w:val="007018F4"/>
    <w:rsid w:val="00702306"/>
    <w:rsid w:val="00702827"/>
    <w:rsid w:val="00704A2C"/>
    <w:rsid w:val="00704FA9"/>
    <w:rsid w:val="00706AC6"/>
    <w:rsid w:val="00706EE9"/>
    <w:rsid w:val="00707806"/>
    <w:rsid w:val="00707D1A"/>
    <w:rsid w:val="0071003F"/>
    <w:rsid w:val="00710E60"/>
    <w:rsid w:val="007116CE"/>
    <w:rsid w:val="00711DFC"/>
    <w:rsid w:val="007124A6"/>
    <w:rsid w:val="00713506"/>
    <w:rsid w:val="00715A3E"/>
    <w:rsid w:val="00716697"/>
    <w:rsid w:val="007179EE"/>
    <w:rsid w:val="00720CBA"/>
    <w:rsid w:val="00721304"/>
    <w:rsid w:val="00721B57"/>
    <w:rsid w:val="0072269E"/>
    <w:rsid w:val="00723B98"/>
    <w:rsid w:val="00723D55"/>
    <w:rsid w:val="0072520E"/>
    <w:rsid w:val="00725710"/>
    <w:rsid w:val="00725BA4"/>
    <w:rsid w:val="00730EA7"/>
    <w:rsid w:val="0073104C"/>
    <w:rsid w:val="00731CBD"/>
    <w:rsid w:val="007323AC"/>
    <w:rsid w:val="00732813"/>
    <w:rsid w:val="00732F02"/>
    <w:rsid w:val="00733170"/>
    <w:rsid w:val="0073397E"/>
    <w:rsid w:val="007339CA"/>
    <w:rsid w:val="00734A16"/>
    <w:rsid w:val="00734A37"/>
    <w:rsid w:val="0073508A"/>
    <w:rsid w:val="00736D84"/>
    <w:rsid w:val="00737274"/>
    <w:rsid w:val="00737954"/>
    <w:rsid w:val="00740D08"/>
    <w:rsid w:val="007411CC"/>
    <w:rsid w:val="00741C48"/>
    <w:rsid w:val="00741F4E"/>
    <w:rsid w:val="0074201A"/>
    <w:rsid w:val="00742AA9"/>
    <w:rsid w:val="00742CFE"/>
    <w:rsid w:val="00744607"/>
    <w:rsid w:val="00744EE7"/>
    <w:rsid w:val="0074533E"/>
    <w:rsid w:val="00745990"/>
    <w:rsid w:val="00745B03"/>
    <w:rsid w:val="00745E64"/>
    <w:rsid w:val="007463AF"/>
    <w:rsid w:val="00747B04"/>
    <w:rsid w:val="00747FCD"/>
    <w:rsid w:val="0075056D"/>
    <w:rsid w:val="00751917"/>
    <w:rsid w:val="00752A74"/>
    <w:rsid w:val="00754232"/>
    <w:rsid w:val="007552D1"/>
    <w:rsid w:val="0075561E"/>
    <w:rsid w:val="0075578F"/>
    <w:rsid w:val="00755EA5"/>
    <w:rsid w:val="00756F9A"/>
    <w:rsid w:val="00757CB5"/>
    <w:rsid w:val="007611AB"/>
    <w:rsid w:val="00761657"/>
    <w:rsid w:val="007619C7"/>
    <w:rsid w:val="0076421F"/>
    <w:rsid w:val="00766ADB"/>
    <w:rsid w:val="00766AFB"/>
    <w:rsid w:val="00767709"/>
    <w:rsid w:val="0077245F"/>
    <w:rsid w:val="007735C8"/>
    <w:rsid w:val="00773A2B"/>
    <w:rsid w:val="0077420E"/>
    <w:rsid w:val="00774589"/>
    <w:rsid w:val="00775321"/>
    <w:rsid w:val="007753AF"/>
    <w:rsid w:val="00775B30"/>
    <w:rsid w:val="00780125"/>
    <w:rsid w:val="00783866"/>
    <w:rsid w:val="00784895"/>
    <w:rsid w:val="00786D31"/>
    <w:rsid w:val="007906BE"/>
    <w:rsid w:val="0079127B"/>
    <w:rsid w:val="00792F16"/>
    <w:rsid w:val="00795049"/>
    <w:rsid w:val="007954DF"/>
    <w:rsid w:val="00795C86"/>
    <w:rsid w:val="007963F2"/>
    <w:rsid w:val="00796654"/>
    <w:rsid w:val="007A001B"/>
    <w:rsid w:val="007A08B2"/>
    <w:rsid w:val="007A0EB7"/>
    <w:rsid w:val="007A16C7"/>
    <w:rsid w:val="007A2BC2"/>
    <w:rsid w:val="007A3722"/>
    <w:rsid w:val="007A439E"/>
    <w:rsid w:val="007A51EF"/>
    <w:rsid w:val="007A5B2A"/>
    <w:rsid w:val="007A63EA"/>
    <w:rsid w:val="007A680C"/>
    <w:rsid w:val="007A6E2A"/>
    <w:rsid w:val="007A71F2"/>
    <w:rsid w:val="007B0772"/>
    <w:rsid w:val="007B07F0"/>
    <w:rsid w:val="007B0CC8"/>
    <w:rsid w:val="007B1193"/>
    <w:rsid w:val="007B256A"/>
    <w:rsid w:val="007B339A"/>
    <w:rsid w:val="007B42ED"/>
    <w:rsid w:val="007B47DD"/>
    <w:rsid w:val="007B5188"/>
    <w:rsid w:val="007B556A"/>
    <w:rsid w:val="007B5C76"/>
    <w:rsid w:val="007C010D"/>
    <w:rsid w:val="007C1AA9"/>
    <w:rsid w:val="007C294D"/>
    <w:rsid w:val="007C3670"/>
    <w:rsid w:val="007C541B"/>
    <w:rsid w:val="007C7045"/>
    <w:rsid w:val="007D031B"/>
    <w:rsid w:val="007D1047"/>
    <w:rsid w:val="007D15DE"/>
    <w:rsid w:val="007D1C58"/>
    <w:rsid w:val="007D23B7"/>
    <w:rsid w:val="007D2F11"/>
    <w:rsid w:val="007D2FB4"/>
    <w:rsid w:val="007D676B"/>
    <w:rsid w:val="007D7CB9"/>
    <w:rsid w:val="007E0C7E"/>
    <w:rsid w:val="007E1092"/>
    <w:rsid w:val="007E1149"/>
    <w:rsid w:val="007E2664"/>
    <w:rsid w:val="007E27A4"/>
    <w:rsid w:val="007E32DE"/>
    <w:rsid w:val="007E4284"/>
    <w:rsid w:val="007E4B85"/>
    <w:rsid w:val="007E5919"/>
    <w:rsid w:val="007E69DD"/>
    <w:rsid w:val="007F1BED"/>
    <w:rsid w:val="007F1BF7"/>
    <w:rsid w:val="007F1D0E"/>
    <w:rsid w:val="007F1FAE"/>
    <w:rsid w:val="007F242C"/>
    <w:rsid w:val="007F2CEC"/>
    <w:rsid w:val="007F38B5"/>
    <w:rsid w:val="007F399D"/>
    <w:rsid w:val="007F3EC6"/>
    <w:rsid w:val="007F4E54"/>
    <w:rsid w:val="007F533C"/>
    <w:rsid w:val="007F53C3"/>
    <w:rsid w:val="007F59A6"/>
    <w:rsid w:val="007F5BD1"/>
    <w:rsid w:val="007F5ECC"/>
    <w:rsid w:val="007F6BC8"/>
    <w:rsid w:val="007F76FC"/>
    <w:rsid w:val="007F7C99"/>
    <w:rsid w:val="00800265"/>
    <w:rsid w:val="00800FB0"/>
    <w:rsid w:val="00801C34"/>
    <w:rsid w:val="00801D76"/>
    <w:rsid w:val="0080233F"/>
    <w:rsid w:val="008023FC"/>
    <w:rsid w:val="00802E4B"/>
    <w:rsid w:val="00804CE8"/>
    <w:rsid w:val="00805C4E"/>
    <w:rsid w:val="008060E1"/>
    <w:rsid w:val="008076BD"/>
    <w:rsid w:val="008123BA"/>
    <w:rsid w:val="008127DC"/>
    <w:rsid w:val="00813663"/>
    <w:rsid w:val="00813EB2"/>
    <w:rsid w:val="008151E8"/>
    <w:rsid w:val="00816E23"/>
    <w:rsid w:val="00820687"/>
    <w:rsid w:val="008208AD"/>
    <w:rsid w:val="00820F49"/>
    <w:rsid w:val="0082197A"/>
    <w:rsid w:val="00821C27"/>
    <w:rsid w:val="008224B3"/>
    <w:rsid w:val="00822B39"/>
    <w:rsid w:val="008242E4"/>
    <w:rsid w:val="00825069"/>
    <w:rsid w:val="008254CD"/>
    <w:rsid w:val="0082604B"/>
    <w:rsid w:val="008269CF"/>
    <w:rsid w:val="00826DBA"/>
    <w:rsid w:val="00827185"/>
    <w:rsid w:val="008271FF"/>
    <w:rsid w:val="008276F1"/>
    <w:rsid w:val="00827777"/>
    <w:rsid w:val="00827A46"/>
    <w:rsid w:val="008306CD"/>
    <w:rsid w:val="008310DF"/>
    <w:rsid w:val="0083145E"/>
    <w:rsid w:val="008321F8"/>
    <w:rsid w:val="00832D31"/>
    <w:rsid w:val="00832DBE"/>
    <w:rsid w:val="00833A9A"/>
    <w:rsid w:val="00833DDE"/>
    <w:rsid w:val="00835991"/>
    <w:rsid w:val="00836584"/>
    <w:rsid w:val="00836BC4"/>
    <w:rsid w:val="008403D7"/>
    <w:rsid w:val="00840CF2"/>
    <w:rsid w:val="00840E6F"/>
    <w:rsid w:val="0084233A"/>
    <w:rsid w:val="008427D0"/>
    <w:rsid w:val="00846049"/>
    <w:rsid w:val="008471A5"/>
    <w:rsid w:val="0084773F"/>
    <w:rsid w:val="00850794"/>
    <w:rsid w:val="008507E5"/>
    <w:rsid w:val="00850F4D"/>
    <w:rsid w:val="00851032"/>
    <w:rsid w:val="00851ACC"/>
    <w:rsid w:val="00852966"/>
    <w:rsid w:val="00852F2B"/>
    <w:rsid w:val="00853904"/>
    <w:rsid w:val="0085396B"/>
    <w:rsid w:val="00853B1D"/>
    <w:rsid w:val="008549CD"/>
    <w:rsid w:val="00855B8A"/>
    <w:rsid w:val="008567CE"/>
    <w:rsid w:val="00857305"/>
    <w:rsid w:val="00860305"/>
    <w:rsid w:val="008606CF"/>
    <w:rsid w:val="00860F0A"/>
    <w:rsid w:val="0086188C"/>
    <w:rsid w:val="00861A25"/>
    <w:rsid w:val="008624EA"/>
    <w:rsid w:val="0086280E"/>
    <w:rsid w:val="00862F27"/>
    <w:rsid w:val="00865141"/>
    <w:rsid w:val="00867930"/>
    <w:rsid w:val="008679C1"/>
    <w:rsid w:val="00870A04"/>
    <w:rsid w:val="008739F2"/>
    <w:rsid w:val="00874D38"/>
    <w:rsid w:val="00875200"/>
    <w:rsid w:val="0087576E"/>
    <w:rsid w:val="0087750E"/>
    <w:rsid w:val="008817BC"/>
    <w:rsid w:val="0088215D"/>
    <w:rsid w:val="00882DA2"/>
    <w:rsid w:val="00883679"/>
    <w:rsid w:val="00883950"/>
    <w:rsid w:val="00886566"/>
    <w:rsid w:val="00886632"/>
    <w:rsid w:val="008905F0"/>
    <w:rsid w:val="00892713"/>
    <w:rsid w:val="00892C2E"/>
    <w:rsid w:val="00893402"/>
    <w:rsid w:val="00893436"/>
    <w:rsid w:val="00893663"/>
    <w:rsid w:val="008955DF"/>
    <w:rsid w:val="00895E55"/>
    <w:rsid w:val="008967C9"/>
    <w:rsid w:val="008A13DB"/>
    <w:rsid w:val="008A2426"/>
    <w:rsid w:val="008A348A"/>
    <w:rsid w:val="008A437B"/>
    <w:rsid w:val="008A463B"/>
    <w:rsid w:val="008A4E91"/>
    <w:rsid w:val="008A4EDB"/>
    <w:rsid w:val="008A4FBC"/>
    <w:rsid w:val="008A5CE8"/>
    <w:rsid w:val="008A7B63"/>
    <w:rsid w:val="008B0604"/>
    <w:rsid w:val="008B0AA7"/>
    <w:rsid w:val="008B1089"/>
    <w:rsid w:val="008B17FD"/>
    <w:rsid w:val="008B2760"/>
    <w:rsid w:val="008B2A24"/>
    <w:rsid w:val="008B334F"/>
    <w:rsid w:val="008B34AC"/>
    <w:rsid w:val="008B3785"/>
    <w:rsid w:val="008B38EB"/>
    <w:rsid w:val="008B3904"/>
    <w:rsid w:val="008B54A3"/>
    <w:rsid w:val="008B5844"/>
    <w:rsid w:val="008B5D34"/>
    <w:rsid w:val="008B62FA"/>
    <w:rsid w:val="008B6F99"/>
    <w:rsid w:val="008B7093"/>
    <w:rsid w:val="008C1709"/>
    <w:rsid w:val="008C2572"/>
    <w:rsid w:val="008C28F0"/>
    <w:rsid w:val="008C3EEE"/>
    <w:rsid w:val="008C3FD1"/>
    <w:rsid w:val="008C4196"/>
    <w:rsid w:val="008C4FB4"/>
    <w:rsid w:val="008C58CD"/>
    <w:rsid w:val="008C5952"/>
    <w:rsid w:val="008C5C0E"/>
    <w:rsid w:val="008C67B4"/>
    <w:rsid w:val="008C7C5F"/>
    <w:rsid w:val="008D15FE"/>
    <w:rsid w:val="008D2DD2"/>
    <w:rsid w:val="008D3BA3"/>
    <w:rsid w:val="008D464D"/>
    <w:rsid w:val="008D4FDE"/>
    <w:rsid w:val="008D5ECD"/>
    <w:rsid w:val="008D60BB"/>
    <w:rsid w:val="008D68ED"/>
    <w:rsid w:val="008D7605"/>
    <w:rsid w:val="008E0402"/>
    <w:rsid w:val="008E21AF"/>
    <w:rsid w:val="008E22D3"/>
    <w:rsid w:val="008E2D49"/>
    <w:rsid w:val="008E7325"/>
    <w:rsid w:val="008E7809"/>
    <w:rsid w:val="008F053B"/>
    <w:rsid w:val="008F0696"/>
    <w:rsid w:val="008F111A"/>
    <w:rsid w:val="008F1C4A"/>
    <w:rsid w:val="008F26CE"/>
    <w:rsid w:val="008F2B5F"/>
    <w:rsid w:val="008F39CB"/>
    <w:rsid w:val="008F4105"/>
    <w:rsid w:val="008F58C9"/>
    <w:rsid w:val="008F5F14"/>
    <w:rsid w:val="008F610C"/>
    <w:rsid w:val="00900379"/>
    <w:rsid w:val="00900AE6"/>
    <w:rsid w:val="0090170D"/>
    <w:rsid w:val="00901EF5"/>
    <w:rsid w:val="0090205A"/>
    <w:rsid w:val="00902C4E"/>
    <w:rsid w:val="009037F0"/>
    <w:rsid w:val="00903F41"/>
    <w:rsid w:val="00906C30"/>
    <w:rsid w:val="00907589"/>
    <w:rsid w:val="00907D65"/>
    <w:rsid w:val="00910C2E"/>
    <w:rsid w:val="009112A3"/>
    <w:rsid w:val="00911536"/>
    <w:rsid w:val="009130AF"/>
    <w:rsid w:val="00913B66"/>
    <w:rsid w:val="00913E9E"/>
    <w:rsid w:val="00914560"/>
    <w:rsid w:val="00914AC8"/>
    <w:rsid w:val="00914EEC"/>
    <w:rsid w:val="00915514"/>
    <w:rsid w:val="00916F8E"/>
    <w:rsid w:val="00917A95"/>
    <w:rsid w:val="00917C73"/>
    <w:rsid w:val="009201AD"/>
    <w:rsid w:val="00922072"/>
    <w:rsid w:val="00924C4A"/>
    <w:rsid w:val="00924E4A"/>
    <w:rsid w:val="00925831"/>
    <w:rsid w:val="00931122"/>
    <w:rsid w:val="009316C0"/>
    <w:rsid w:val="00931C32"/>
    <w:rsid w:val="00934508"/>
    <w:rsid w:val="00937502"/>
    <w:rsid w:val="009403BF"/>
    <w:rsid w:val="0094164F"/>
    <w:rsid w:val="0094199A"/>
    <w:rsid w:val="00941C8B"/>
    <w:rsid w:val="00942935"/>
    <w:rsid w:val="009429CF"/>
    <w:rsid w:val="00942DBE"/>
    <w:rsid w:val="00943C6D"/>
    <w:rsid w:val="0094454C"/>
    <w:rsid w:val="009446A3"/>
    <w:rsid w:val="00944D18"/>
    <w:rsid w:val="00945DA7"/>
    <w:rsid w:val="00946156"/>
    <w:rsid w:val="009477DB"/>
    <w:rsid w:val="00950DF1"/>
    <w:rsid w:val="00951D22"/>
    <w:rsid w:val="00951EF6"/>
    <w:rsid w:val="009532D4"/>
    <w:rsid w:val="00954FCC"/>
    <w:rsid w:val="00955B70"/>
    <w:rsid w:val="009564DD"/>
    <w:rsid w:val="009569AA"/>
    <w:rsid w:val="00956DEA"/>
    <w:rsid w:val="009579CE"/>
    <w:rsid w:val="0096004F"/>
    <w:rsid w:val="00960F46"/>
    <w:rsid w:val="009621A7"/>
    <w:rsid w:val="009639F7"/>
    <w:rsid w:val="00964F90"/>
    <w:rsid w:val="00965557"/>
    <w:rsid w:val="00966323"/>
    <w:rsid w:val="009674EC"/>
    <w:rsid w:val="009679AD"/>
    <w:rsid w:val="00970EB5"/>
    <w:rsid w:val="00972D4F"/>
    <w:rsid w:val="00973481"/>
    <w:rsid w:val="00974B1E"/>
    <w:rsid w:val="00974DE6"/>
    <w:rsid w:val="00974FA3"/>
    <w:rsid w:val="0097535A"/>
    <w:rsid w:val="00975363"/>
    <w:rsid w:val="00975744"/>
    <w:rsid w:val="009778F6"/>
    <w:rsid w:val="009779F5"/>
    <w:rsid w:val="00980C41"/>
    <w:rsid w:val="00981FFD"/>
    <w:rsid w:val="00982573"/>
    <w:rsid w:val="00982680"/>
    <w:rsid w:val="0098508A"/>
    <w:rsid w:val="0098567D"/>
    <w:rsid w:val="00985880"/>
    <w:rsid w:val="0098754C"/>
    <w:rsid w:val="00991673"/>
    <w:rsid w:val="00991C2D"/>
    <w:rsid w:val="009922A4"/>
    <w:rsid w:val="00992822"/>
    <w:rsid w:val="00993CF4"/>
    <w:rsid w:val="009947B6"/>
    <w:rsid w:val="0099590F"/>
    <w:rsid w:val="00997AF0"/>
    <w:rsid w:val="00997DB0"/>
    <w:rsid w:val="009A0109"/>
    <w:rsid w:val="009A0C4A"/>
    <w:rsid w:val="009A1121"/>
    <w:rsid w:val="009A1BD7"/>
    <w:rsid w:val="009A3A52"/>
    <w:rsid w:val="009A4690"/>
    <w:rsid w:val="009A5B6D"/>
    <w:rsid w:val="009A5E6E"/>
    <w:rsid w:val="009A6A79"/>
    <w:rsid w:val="009A7CED"/>
    <w:rsid w:val="009B3379"/>
    <w:rsid w:val="009B4147"/>
    <w:rsid w:val="009B4494"/>
    <w:rsid w:val="009B5306"/>
    <w:rsid w:val="009B564D"/>
    <w:rsid w:val="009C03EE"/>
    <w:rsid w:val="009C26CC"/>
    <w:rsid w:val="009C2708"/>
    <w:rsid w:val="009C2CEE"/>
    <w:rsid w:val="009C31BE"/>
    <w:rsid w:val="009C5F10"/>
    <w:rsid w:val="009C6A6D"/>
    <w:rsid w:val="009C70FF"/>
    <w:rsid w:val="009C7AA9"/>
    <w:rsid w:val="009D0174"/>
    <w:rsid w:val="009D0513"/>
    <w:rsid w:val="009D1716"/>
    <w:rsid w:val="009D4434"/>
    <w:rsid w:val="009D6DCA"/>
    <w:rsid w:val="009E0692"/>
    <w:rsid w:val="009E19D0"/>
    <w:rsid w:val="009E1ED1"/>
    <w:rsid w:val="009E21EE"/>
    <w:rsid w:val="009E2562"/>
    <w:rsid w:val="009E2F9A"/>
    <w:rsid w:val="009E3877"/>
    <w:rsid w:val="009E41AE"/>
    <w:rsid w:val="009E6F9F"/>
    <w:rsid w:val="009E7659"/>
    <w:rsid w:val="009F0101"/>
    <w:rsid w:val="009F0450"/>
    <w:rsid w:val="009F1EBD"/>
    <w:rsid w:val="009F2D16"/>
    <w:rsid w:val="009F4914"/>
    <w:rsid w:val="009F659F"/>
    <w:rsid w:val="009F7BAE"/>
    <w:rsid w:val="009F7C3B"/>
    <w:rsid w:val="009F7CF8"/>
    <w:rsid w:val="00A000D5"/>
    <w:rsid w:val="00A0223E"/>
    <w:rsid w:val="00A029CE"/>
    <w:rsid w:val="00A033E9"/>
    <w:rsid w:val="00A03DC3"/>
    <w:rsid w:val="00A05300"/>
    <w:rsid w:val="00A05823"/>
    <w:rsid w:val="00A05BE7"/>
    <w:rsid w:val="00A05F27"/>
    <w:rsid w:val="00A0702C"/>
    <w:rsid w:val="00A10096"/>
    <w:rsid w:val="00A1028D"/>
    <w:rsid w:val="00A11A81"/>
    <w:rsid w:val="00A13F82"/>
    <w:rsid w:val="00A14137"/>
    <w:rsid w:val="00A14313"/>
    <w:rsid w:val="00A166BA"/>
    <w:rsid w:val="00A17AB4"/>
    <w:rsid w:val="00A17BF5"/>
    <w:rsid w:val="00A20E83"/>
    <w:rsid w:val="00A220BD"/>
    <w:rsid w:val="00A22358"/>
    <w:rsid w:val="00A23369"/>
    <w:rsid w:val="00A241E3"/>
    <w:rsid w:val="00A25930"/>
    <w:rsid w:val="00A268A5"/>
    <w:rsid w:val="00A26AFA"/>
    <w:rsid w:val="00A27A0C"/>
    <w:rsid w:val="00A27BAB"/>
    <w:rsid w:val="00A30F0D"/>
    <w:rsid w:val="00A312F8"/>
    <w:rsid w:val="00A3278A"/>
    <w:rsid w:val="00A33774"/>
    <w:rsid w:val="00A347CF"/>
    <w:rsid w:val="00A35589"/>
    <w:rsid w:val="00A405A5"/>
    <w:rsid w:val="00A4174C"/>
    <w:rsid w:val="00A42848"/>
    <w:rsid w:val="00A432A3"/>
    <w:rsid w:val="00A4386B"/>
    <w:rsid w:val="00A438F0"/>
    <w:rsid w:val="00A43B4E"/>
    <w:rsid w:val="00A449B9"/>
    <w:rsid w:val="00A44B31"/>
    <w:rsid w:val="00A44CA6"/>
    <w:rsid w:val="00A453E1"/>
    <w:rsid w:val="00A46C72"/>
    <w:rsid w:val="00A4746D"/>
    <w:rsid w:val="00A514DB"/>
    <w:rsid w:val="00A5237F"/>
    <w:rsid w:val="00A53827"/>
    <w:rsid w:val="00A53A42"/>
    <w:rsid w:val="00A55ED8"/>
    <w:rsid w:val="00A5676D"/>
    <w:rsid w:val="00A56A44"/>
    <w:rsid w:val="00A57A22"/>
    <w:rsid w:val="00A602E8"/>
    <w:rsid w:val="00A60EE4"/>
    <w:rsid w:val="00A61818"/>
    <w:rsid w:val="00A62D7B"/>
    <w:rsid w:val="00A62DD3"/>
    <w:rsid w:val="00A632CD"/>
    <w:rsid w:val="00A64564"/>
    <w:rsid w:val="00A64944"/>
    <w:rsid w:val="00A656BA"/>
    <w:rsid w:val="00A65AA3"/>
    <w:rsid w:val="00A660BF"/>
    <w:rsid w:val="00A666FE"/>
    <w:rsid w:val="00A701E7"/>
    <w:rsid w:val="00A703DE"/>
    <w:rsid w:val="00A71371"/>
    <w:rsid w:val="00A72224"/>
    <w:rsid w:val="00A72A65"/>
    <w:rsid w:val="00A73043"/>
    <w:rsid w:val="00A73CF6"/>
    <w:rsid w:val="00A73D7F"/>
    <w:rsid w:val="00A749CE"/>
    <w:rsid w:val="00A749EE"/>
    <w:rsid w:val="00A7558F"/>
    <w:rsid w:val="00A756DA"/>
    <w:rsid w:val="00A76303"/>
    <w:rsid w:val="00A76623"/>
    <w:rsid w:val="00A7756F"/>
    <w:rsid w:val="00A77EAE"/>
    <w:rsid w:val="00A77F81"/>
    <w:rsid w:val="00A80471"/>
    <w:rsid w:val="00A804F1"/>
    <w:rsid w:val="00A817E6"/>
    <w:rsid w:val="00A81DEA"/>
    <w:rsid w:val="00A82A9A"/>
    <w:rsid w:val="00A82B4A"/>
    <w:rsid w:val="00A83404"/>
    <w:rsid w:val="00A8365D"/>
    <w:rsid w:val="00A83D29"/>
    <w:rsid w:val="00A84A08"/>
    <w:rsid w:val="00A84C86"/>
    <w:rsid w:val="00A85EB0"/>
    <w:rsid w:val="00A86A25"/>
    <w:rsid w:val="00A86B6E"/>
    <w:rsid w:val="00A87010"/>
    <w:rsid w:val="00A90172"/>
    <w:rsid w:val="00A9220F"/>
    <w:rsid w:val="00A9331D"/>
    <w:rsid w:val="00A9403F"/>
    <w:rsid w:val="00A94D3B"/>
    <w:rsid w:val="00A95410"/>
    <w:rsid w:val="00A95DB3"/>
    <w:rsid w:val="00A96B5F"/>
    <w:rsid w:val="00A97642"/>
    <w:rsid w:val="00A97B03"/>
    <w:rsid w:val="00AA02B7"/>
    <w:rsid w:val="00AA07FD"/>
    <w:rsid w:val="00AA098F"/>
    <w:rsid w:val="00AA10AA"/>
    <w:rsid w:val="00AA13EA"/>
    <w:rsid w:val="00AA14E7"/>
    <w:rsid w:val="00AA1F27"/>
    <w:rsid w:val="00AA35A2"/>
    <w:rsid w:val="00AA3B72"/>
    <w:rsid w:val="00AA42A4"/>
    <w:rsid w:val="00AA5204"/>
    <w:rsid w:val="00AA5B4E"/>
    <w:rsid w:val="00AA5BCA"/>
    <w:rsid w:val="00AA72F9"/>
    <w:rsid w:val="00AA7814"/>
    <w:rsid w:val="00AA7CE3"/>
    <w:rsid w:val="00AB1B98"/>
    <w:rsid w:val="00AB1C03"/>
    <w:rsid w:val="00AB1D27"/>
    <w:rsid w:val="00AB4999"/>
    <w:rsid w:val="00AB4D00"/>
    <w:rsid w:val="00AB4EA3"/>
    <w:rsid w:val="00AB5B3C"/>
    <w:rsid w:val="00AB786E"/>
    <w:rsid w:val="00AC0171"/>
    <w:rsid w:val="00AC0644"/>
    <w:rsid w:val="00AC0CB1"/>
    <w:rsid w:val="00AC30A7"/>
    <w:rsid w:val="00AC3D72"/>
    <w:rsid w:val="00AC423C"/>
    <w:rsid w:val="00AC5455"/>
    <w:rsid w:val="00AC56B2"/>
    <w:rsid w:val="00AC5DD6"/>
    <w:rsid w:val="00AC6936"/>
    <w:rsid w:val="00AC6F97"/>
    <w:rsid w:val="00AC76C1"/>
    <w:rsid w:val="00AC790A"/>
    <w:rsid w:val="00AD2236"/>
    <w:rsid w:val="00AD38E7"/>
    <w:rsid w:val="00AD4055"/>
    <w:rsid w:val="00AD45A2"/>
    <w:rsid w:val="00AD581E"/>
    <w:rsid w:val="00AD6AAD"/>
    <w:rsid w:val="00AD763F"/>
    <w:rsid w:val="00AE18BA"/>
    <w:rsid w:val="00AE1A0D"/>
    <w:rsid w:val="00AE2236"/>
    <w:rsid w:val="00AE2584"/>
    <w:rsid w:val="00AE2AB9"/>
    <w:rsid w:val="00AE2CFA"/>
    <w:rsid w:val="00AE2F36"/>
    <w:rsid w:val="00AE3A2C"/>
    <w:rsid w:val="00AE5733"/>
    <w:rsid w:val="00AE6025"/>
    <w:rsid w:val="00AE65AD"/>
    <w:rsid w:val="00AF03E6"/>
    <w:rsid w:val="00AF1922"/>
    <w:rsid w:val="00AF24BD"/>
    <w:rsid w:val="00AF2722"/>
    <w:rsid w:val="00AF3C7B"/>
    <w:rsid w:val="00AF45AA"/>
    <w:rsid w:val="00AF4BC5"/>
    <w:rsid w:val="00AF7338"/>
    <w:rsid w:val="00AF793A"/>
    <w:rsid w:val="00AF7F86"/>
    <w:rsid w:val="00B00056"/>
    <w:rsid w:val="00B00BC3"/>
    <w:rsid w:val="00B00BDF"/>
    <w:rsid w:val="00B00D9B"/>
    <w:rsid w:val="00B03031"/>
    <w:rsid w:val="00B0587B"/>
    <w:rsid w:val="00B06570"/>
    <w:rsid w:val="00B065B8"/>
    <w:rsid w:val="00B0741F"/>
    <w:rsid w:val="00B07D5A"/>
    <w:rsid w:val="00B1008D"/>
    <w:rsid w:val="00B11BB9"/>
    <w:rsid w:val="00B11CA5"/>
    <w:rsid w:val="00B129A4"/>
    <w:rsid w:val="00B12F39"/>
    <w:rsid w:val="00B13114"/>
    <w:rsid w:val="00B13140"/>
    <w:rsid w:val="00B131A2"/>
    <w:rsid w:val="00B152DC"/>
    <w:rsid w:val="00B169C5"/>
    <w:rsid w:val="00B16AFA"/>
    <w:rsid w:val="00B17214"/>
    <w:rsid w:val="00B1793E"/>
    <w:rsid w:val="00B20873"/>
    <w:rsid w:val="00B22990"/>
    <w:rsid w:val="00B23B88"/>
    <w:rsid w:val="00B243DE"/>
    <w:rsid w:val="00B246F4"/>
    <w:rsid w:val="00B248B8"/>
    <w:rsid w:val="00B24F43"/>
    <w:rsid w:val="00B25079"/>
    <w:rsid w:val="00B25BA3"/>
    <w:rsid w:val="00B26AC8"/>
    <w:rsid w:val="00B26E02"/>
    <w:rsid w:val="00B2786A"/>
    <w:rsid w:val="00B27D4B"/>
    <w:rsid w:val="00B30D0B"/>
    <w:rsid w:val="00B31669"/>
    <w:rsid w:val="00B3184F"/>
    <w:rsid w:val="00B31FD0"/>
    <w:rsid w:val="00B32D54"/>
    <w:rsid w:val="00B34269"/>
    <w:rsid w:val="00B347D2"/>
    <w:rsid w:val="00B35062"/>
    <w:rsid w:val="00B35573"/>
    <w:rsid w:val="00B37170"/>
    <w:rsid w:val="00B371A0"/>
    <w:rsid w:val="00B37EF5"/>
    <w:rsid w:val="00B40034"/>
    <w:rsid w:val="00B4008F"/>
    <w:rsid w:val="00B4019B"/>
    <w:rsid w:val="00B421D8"/>
    <w:rsid w:val="00B42759"/>
    <w:rsid w:val="00B42A07"/>
    <w:rsid w:val="00B434C9"/>
    <w:rsid w:val="00B43C20"/>
    <w:rsid w:val="00B43FD2"/>
    <w:rsid w:val="00B44104"/>
    <w:rsid w:val="00B442D7"/>
    <w:rsid w:val="00B44AD1"/>
    <w:rsid w:val="00B44FFB"/>
    <w:rsid w:val="00B45187"/>
    <w:rsid w:val="00B45918"/>
    <w:rsid w:val="00B45C89"/>
    <w:rsid w:val="00B4661F"/>
    <w:rsid w:val="00B46CD1"/>
    <w:rsid w:val="00B505B1"/>
    <w:rsid w:val="00B518A5"/>
    <w:rsid w:val="00B51B5F"/>
    <w:rsid w:val="00B52B20"/>
    <w:rsid w:val="00B530F7"/>
    <w:rsid w:val="00B54108"/>
    <w:rsid w:val="00B54893"/>
    <w:rsid w:val="00B54B88"/>
    <w:rsid w:val="00B551BF"/>
    <w:rsid w:val="00B558BC"/>
    <w:rsid w:val="00B566D1"/>
    <w:rsid w:val="00B60348"/>
    <w:rsid w:val="00B6055E"/>
    <w:rsid w:val="00B607D0"/>
    <w:rsid w:val="00B65BCA"/>
    <w:rsid w:val="00B660F9"/>
    <w:rsid w:val="00B6750D"/>
    <w:rsid w:val="00B70193"/>
    <w:rsid w:val="00B708A3"/>
    <w:rsid w:val="00B716C0"/>
    <w:rsid w:val="00B721F5"/>
    <w:rsid w:val="00B72E0E"/>
    <w:rsid w:val="00B73668"/>
    <w:rsid w:val="00B768EA"/>
    <w:rsid w:val="00B77EC2"/>
    <w:rsid w:val="00B77EE2"/>
    <w:rsid w:val="00B80663"/>
    <w:rsid w:val="00B80739"/>
    <w:rsid w:val="00B81314"/>
    <w:rsid w:val="00B84A48"/>
    <w:rsid w:val="00B84F8B"/>
    <w:rsid w:val="00B85F58"/>
    <w:rsid w:val="00B8728D"/>
    <w:rsid w:val="00B87A3E"/>
    <w:rsid w:val="00B90F6B"/>
    <w:rsid w:val="00B911A1"/>
    <w:rsid w:val="00B9185A"/>
    <w:rsid w:val="00B91DAF"/>
    <w:rsid w:val="00B91F8C"/>
    <w:rsid w:val="00B92773"/>
    <w:rsid w:val="00B92DF0"/>
    <w:rsid w:val="00B941A4"/>
    <w:rsid w:val="00B94C64"/>
    <w:rsid w:val="00B96750"/>
    <w:rsid w:val="00B96E39"/>
    <w:rsid w:val="00BA1128"/>
    <w:rsid w:val="00BA112B"/>
    <w:rsid w:val="00BA1764"/>
    <w:rsid w:val="00BA20C5"/>
    <w:rsid w:val="00BA2D8E"/>
    <w:rsid w:val="00BA2F1A"/>
    <w:rsid w:val="00BA4081"/>
    <w:rsid w:val="00BA42CA"/>
    <w:rsid w:val="00BA63C4"/>
    <w:rsid w:val="00BA6AEE"/>
    <w:rsid w:val="00BA73DA"/>
    <w:rsid w:val="00BB09DC"/>
    <w:rsid w:val="00BB1AA0"/>
    <w:rsid w:val="00BB323F"/>
    <w:rsid w:val="00BB325B"/>
    <w:rsid w:val="00BB34D8"/>
    <w:rsid w:val="00BB4310"/>
    <w:rsid w:val="00BB4666"/>
    <w:rsid w:val="00BB47E5"/>
    <w:rsid w:val="00BB5875"/>
    <w:rsid w:val="00BB67D5"/>
    <w:rsid w:val="00BB7E7F"/>
    <w:rsid w:val="00BC0088"/>
    <w:rsid w:val="00BC0CDD"/>
    <w:rsid w:val="00BC1816"/>
    <w:rsid w:val="00BC19A6"/>
    <w:rsid w:val="00BC2941"/>
    <w:rsid w:val="00BC2AA6"/>
    <w:rsid w:val="00BC2D6B"/>
    <w:rsid w:val="00BC3895"/>
    <w:rsid w:val="00BC5965"/>
    <w:rsid w:val="00BC6131"/>
    <w:rsid w:val="00BC6B1D"/>
    <w:rsid w:val="00BC7367"/>
    <w:rsid w:val="00BC75A7"/>
    <w:rsid w:val="00BD1292"/>
    <w:rsid w:val="00BD29E4"/>
    <w:rsid w:val="00BD2F02"/>
    <w:rsid w:val="00BD32E1"/>
    <w:rsid w:val="00BD3988"/>
    <w:rsid w:val="00BD5600"/>
    <w:rsid w:val="00BD59E8"/>
    <w:rsid w:val="00BD6F8C"/>
    <w:rsid w:val="00BE0078"/>
    <w:rsid w:val="00BE1612"/>
    <w:rsid w:val="00BE268F"/>
    <w:rsid w:val="00BE3383"/>
    <w:rsid w:val="00BE36D0"/>
    <w:rsid w:val="00BE44C9"/>
    <w:rsid w:val="00BE44FF"/>
    <w:rsid w:val="00BE4DEB"/>
    <w:rsid w:val="00BE73EE"/>
    <w:rsid w:val="00BE742C"/>
    <w:rsid w:val="00BE7596"/>
    <w:rsid w:val="00BE76C7"/>
    <w:rsid w:val="00BF017A"/>
    <w:rsid w:val="00BF022A"/>
    <w:rsid w:val="00BF0566"/>
    <w:rsid w:val="00BF1B95"/>
    <w:rsid w:val="00BF3792"/>
    <w:rsid w:val="00BF3F3E"/>
    <w:rsid w:val="00BF4605"/>
    <w:rsid w:val="00BF572E"/>
    <w:rsid w:val="00BF5C36"/>
    <w:rsid w:val="00BF5CFB"/>
    <w:rsid w:val="00BF6056"/>
    <w:rsid w:val="00C004C2"/>
    <w:rsid w:val="00C0119D"/>
    <w:rsid w:val="00C014D8"/>
    <w:rsid w:val="00C01AEF"/>
    <w:rsid w:val="00C01F6C"/>
    <w:rsid w:val="00C02CCE"/>
    <w:rsid w:val="00C0427B"/>
    <w:rsid w:val="00C04862"/>
    <w:rsid w:val="00C04EB4"/>
    <w:rsid w:val="00C05015"/>
    <w:rsid w:val="00C06F8E"/>
    <w:rsid w:val="00C07AD8"/>
    <w:rsid w:val="00C10DE3"/>
    <w:rsid w:val="00C1101A"/>
    <w:rsid w:val="00C1180C"/>
    <w:rsid w:val="00C11D15"/>
    <w:rsid w:val="00C13678"/>
    <w:rsid w:val="00C13D3A"/>
    <w:rsid w:val="00C1413D"/>
    <w:rsid w:val="00C141F4"/>
    <w:rsid w:val="00C14A1F"/>
    <w:rsid w:val="00C1526F"/>
    <w:rsid w:val="00C15961"/>
    <w:rsid w:val="00C15A9E"/>
    <w:rsid w:val="00C15D49"/>
    <w:rsid w:val="00C15E0D"/>
    <w:rsid w:val="00C167C3"/>
    <w:rsid w:val="00C168FC"/>
    <w:rsid w:val="00C170CB"/>
    <w:rsid w:val="00C20341"/>
    <w:rsid w:val="00C205F8"/>
    <w:rsid w:val="00C20699"/>
    <w:rsid w:val="00C20CD1"/>
    <w:rsid w:val="00C2354F"/>
    <w:rsid w:val="00C25AB6"/>
    <w:rsid w:val="00C27245"/>
    <w:rsid w:val="00C3067F"/>
    <w:rsid w:val="00C31DA1"/>
    <w:rsid w:val="00C320EA"/>
    <w:rsid w:val="00C322C2"/>
    <w:rsid w:val="00C36AB6"/>
    <w:rsid w:val="00C404C8"/>
    <w:rsid w:val="00C4053E"/>
    <w:rsid w:val="00C40FD1"/>
    <w:rsid w:val="00C425CE"/>
    <w:rsid w:val="00C42894"/>
    <w:rsid w:val="00C43723"/>
    <w:rsid w:val="00C44CD7"/>
    <w:rsid w:val="00C46D57"/>
    <w:rsid w:val="00C47571"/>
    <w:rsid w:val="00C50572"/>
    <w:rsid w:val="00C5080C"/>
    <w:rsid w:val="00C508AE"/>
    <w:rsid w:val="00C5314E"/>
    <w:rsid w:val="00C5396A"/>
    <w:rsid w:val="00C55497"/>
    <w:rsid w:val="00C5616C"/>
    <w:rsid w:val="00C61AA5"/>
    <w:rsid w:val="00C63483"/>
    <w:rsid w:val="00C63E2F"/>
    <w:rsid w:val="00C64262"/>
    <w:rsid w:val="00C66264"/>
    <w:rsid w:val="00C6651C"/>
    <w:rsid w:val="00C67578"/>
    <w:rsid w:val="00C70E81"/>
    <w:rsid w:val="00C713DE"/>
    <w:rsid w:val="00C71760"/>
    <w:rsid w:val="00C73CB5"/>
    <w:rsid w:val="00C740F4"/>
    <w:rsid w:val="00C7533E"/>
    <w:rsid w:val="00C753E0"/>
    <w:rsid w:val="00C7544C"/>
    <w:rsid w:val="00C75A81"/>
    <w:rsid w:val="00C767E2"/>
    <w:rsid w:val="00C769E8"/>
    <w:rsid w:val="00C76F0F"/>
    <w:rsid w:val="00C805F5"/>
    <w:rsid w:val="00C81A08"/>
    <w:rsid w:val="00C82149"/>
    <w:rsid w:val="00C83302"/>
    <w:rsid w:val="00C833B3"/>
    <w:rsid w:val="00C843F1"/>
    <w:rsid w:val="00C84693"/>
    <w:rsid w:val="00C848C4"/>
    <w:rsid w:val="00C85849"/>
    <w:rsid w:val="00C85EB2"/>
    <w:rsid w:val="00C8793C"/>
    <w:rsid w:val="00C901CB"/>
    <w:rsid w:val="00C9201C"/>
    <w:rsid w:val="00C92502"/>
    <w:rsid w:val="00C92C49"/>
    <w:rsid w:val="00C92C7D"/>
    <w:rsid w:val="00C9399E"/>
    <w:rsid w:val="00C9577A"/>
    <w:rsid w:val="00C95B7E"/>
    <w:rsid w:val="00C96206"/>
    <w:rsid w:val="00CA0349"/>
    <w:rsid w:val="00CA53DD"/>
    <w:rsid w:val="00CA7968"/>
    <w:rsid w:val="00CA7FCB"/>
    <w:rsid w:val="00CB0AD4"/>
    <w:rsid w:val="00CB13B4"/>
    <w:rsid w:val="00CB2424"/>
    <w:rsid w:val="00CB3A28"/>
    <w:rsid w:val="00CB5F19"/>
    <w:rsid w:val="00CB6158"/>
    <w:rsid w:val="00CB7A44"/>
    <w:rsid w:val="00CC0176"/>
    <w:rsid w:val="00CC106C"/>
    <w:rsid w:val="00CC1672"/>
    <w:rsid w:val="00CC2587"/>
    <w:rsid w:val="00CC25C8"/>
    <w:rsid w:val="00CC2601"/>
    <w:rsid w:val="00CC4846"/>
    <w:rsid w:val="00CC4A24"/>
    <w:rsid w:val="00CC56EF"/>
    <w:rsid w:val="00CC649E"/>
    <w:rsid w:val="00CC72E6"/>
    <w:rsid w:val="00CC76DC"/>
    <w:rsid w:val="00CC7E7C"/>
    <w:rsid w:val="00CD00C3"/>
    <w:rsid w:val="00CD16CB"/>
    <w:rsid w:val="00CD184C"/>
    <w:rsid w:val="00CD6C84"/>
    <w:rsid w:val="00CE03E5"/>
    <w:rsid w:val="00CE24E9"/>
    <w:rsid w:val="00CE31BD"/>
    <w:rsid w:val="00CE3492"/>
    <w:rsid w:val="00CE449F"/>
    <w:rsid w:val="00CE49FF"/>
    <w:rsid w:val="00CE656E"/>
    <w:rsid w:val="00CE6E2A"/>
    <w:rsid w:val="00CE7434"/>
    <w:rsid w:val="00CE7E36"/>
    <w:rsid w:val="00CF2113"/>
    <w:rsid w:val="00CF2496"/>
    <w:rsid w:val="00CF2B70"/>
    <w:rsid w:val="00CF3A31"/>
    <w:rsid w:val="00CF79E2"/>
    <w:rsid w:val="00CF7E16"/>
    <w:rsid w:val="00D003A5"/>
    <w:rsid w:val="00D014C1"/>
    <w:rsid w:val="00D01644"/>
    <w:rsid w:val="00D02915"/>
    <w:rsid w:val="00D03BFE"/>
    <w:rsid w:val="00D04027"/>
    <w:rsid w:val="00D04B77"/>
    <w:rsid w:val="00D0579A"/>
    <w:rsid w:val="00D05912"/>
    <w:rsid w:val="00D11226"/>
    <w:rsid w:val="00D11680"/>
    <w:rsid w:val="00D12837"/>
    <w:rsid w:val="00D139E9"/>
    <w:rsid w:val="00D1458E"/>
    <w:rsid w:val="00D14F30"/>
    <w:rsid w:val="00D154EC"/>
    <w:rsid w:val="00D16290"/>
    <w:rsid w:val="00D165D1"/>
    <w:rsid w:val="00D16F9A"/>
    <w:rsid w:val="00D17C71"/>
    <w:rsid w:val="00D204F5"/>
    <w:rsid w:val="00D20A1E"/>
    <w:rsid w:val="00D20E26"/>
    <w:rsid w:val="00D20FB5"/>
    <w:rsid w:val="00D2145B"/>
    <w:rsid w:val="00D21EEB"/>
    <w:rsid w:val="00D222EB"/>
    <w:rsid w:val="00D229E1"/>
    <w:rsid w:val="00D23F88"/>
    <w:rsid w:val="00D24916"/>
    <w:rsid w:val="00D24CC4"/>
    <w:rsid w:val="00D2607E"/>
    <w:rsid w:val="00D31852"/>
    <w:rsid w:val="00D33D75"/>
    <w:rsid w:val="00D36245"/>
    <w:rsid w:val="00D37F07"/>
    <w:rsid w:val="00D40113"/>
    <w:rsid w:val="00D40ED9"/>
    <w:rsid w:val="00D4168C"/>
    <w:rsid w:val="00D4326F"/>
    <w:rsid w:val="00D4331B"/>
    <w:rsid w:val="00D442D0"/>
    <w:rsid w:val="00D4567F"/>
    <w:rsid w:val="00D46380"/>
    <w:rsid w:val="00D46AC8"/>
    <w:rsid w:val="00D46DEB"/>
    <w:rsid w:val="00D5044A"/>
    <w:rsid w:val="00D50627"/>
    <w:rsid w:val="00D5161F"/>
    <w:rsid w:val="00D53503"/>
    <w:rsid w:val="00D53ED9"/>
    <w:rsid w:val="00D56108"/>
    <w:rsid w:val="00D571F8"/>
    <w:rsid w:val="00D60E51"/>
    <w:rsid w:val="00D61E44"/>
    <w:rsid w:val="00D6327E"/>
    <w:rsid w:val="00D65A66"/>
    <w:rsid w:val="00D66C4D"/>
    <w:rsid w:val="00D673D7"/>
    <w:rsid w:val="00D67DC7"/>
    <w:rsid w:val="00D701F4"/>
    <w:rsid w:val="00D704B9"/>
    <w:rsid w:val="00D7109F"/>
    <w:rsid w:val="00D71AAA"/>
    <w:rsid w:val="00D73559"/>
    <w:rsid w:val="00D76829"/>
    <w:rsid w:val="00D76850"/>
    <w:rsid w:val="00D76C9A"/>
    <w:rsid w:val="00D76CDA"/>
    <w:rsid w:val="00D7739D"/>
    <w:rsid w:val="00D77BF7"/>
    <w:rsid w:val="00D8140F"/>
    <w:rsid w:val="00D85133"/>
    <w:rsid w:val="00D86B00"/>
    <w:rsid w:val="00D86E1F"/>
    <w:rsid w:val="00D87530"/>
    <w:rsid w:val="00D925F1"/>
    <w:rsid w:val="00D927A5"/>
    <w:rsid w:val="00D927EA"/>
    <w:rsid w:val="00D9307C"/>
    <w:rsid w:val="00D9312B"/>
    <w:rsid w:val="00D939CF"/>
    <w:rsid w:val="00D9477E"/>
    <w:rsid w:val="00D95281"/>
    <w:rsid w:val="00D9656F"/>
    <w:rsid w:val="00D97623"/>
    <w:rsid w:val="00D978A9"/>
    <w:rsid w:val="00D97EAD"/>
    <w:rsid w:val="00DA24E5"/>
    <w:rsid w:val="00DA4213"/>
    <w:rsid w:val="00DA5479"/>
    <w:rsid w:val="00DA5C34"/>
    <w:rsid w:val="00DA6FDA"/>
    <w:rsid w:val="00DA7121"/>
    <w:rsid w:val="00DB0715"/>
    <w:rsid w:val="00DB1094"/>
    <w:rsid w:val="00DB1E8B"/>
    <w:rsid w:val="00DB273E"/>
    <w:rsid w:val="00DB35E6"/>
    <w:rsid w:val="00DB56F9"/>
    <w:rsid w:val="00DB60E4"/>
    <w:rsid w:val="00DC077E"/>
    <w:rsid w:val="00DC0B97"/>
    <w:rsid w:val="00DC1766"/>
    <w:rsid w:val="00DC4F1A"/>
    <w:rsid w:val="00DC5618"/>
    <w:rsid w:val="00DC6C21"/>
    <w:rsid w:val="00DC6CE3"/>
    <w:rsid w:val="00DD0936"/>
    <w:rsid w:val="00DD0D2A"/>
    <w:rsid w:val="00DD1299"/>
    <w:rsid w:val="00DD18A1"/>
    <w:rsid w:val="00DD453C"/>
    <w:rsid w:val="00DD48D9"/>
    <w:rsid w:val="00DD4E5A"/>
    <w:rsid w:val="00DD5239"/>
    <w:rsid w:val="00DD6D27"/>
    <w:rsid w:val="00DD756A"/>
    <w:rsid w:val="00DE0322"/>
    <w:rsid w:val="00DE2150"/>
    <w:rsid w:val="00DE2638"/>
    <w:rsid w:val="00DE281F"/>
    <w:rsid w:val="00DE2E5E"/>
    <w:rsid w:val="00DE3B4C"/>
    <w:rsid w:val="00DE3FDC"/>
    <w:rsid w:val="00DE4DE8"/>
    <w:rsid w:val="00DE5F2E"/>
    <w:rsid w:val="00DE5FFE"/>
    <w:rsid w:val="00DE667A"/>
    <w:rsid w:val="00DE710A"/>
    <w:rsid w:val="00DE75DC"/>
    <w:rsid w:val="00DE7863"/>
    <w:rsid w:val="00DF00E1"/>
    <w:rsid w:val="00DF11E5"/>
    <w:rsid w:val="00DF3C2E"/>
    <w:rsid w:val="00DF4361"/>
    <w:rsid w:val="00DF471A"/>
    <w:rsid w:val="00DF51B4"/>
    <w:rsid w:val="00DF520A"/>
    <w:rsid w:val="00DF540C"/>
    <w:rsid w:val="00DF6203"/>
    <w:rsid w:val="00DF631D"/>
    <w:rsid w:val="00DF6AA3"/>
    <w:rsid w:val="00DF75DE"/>
    <w:rsid w:val="00E00BBC"/>
    <w:rsid w:val="00E00E8D"/>
    <w:rsid w:val="00E016EA"/>
    <w:rsid w:val="00E01A10"/>
    <w:rsid w:val="00E01FD3"/>
    <w:rsid w:val="00E02133"/>
    <w:rsid w:val="00E032BE"/>
    <w:rsid w:val="00E03FD3"/>
    <w:rsid w:val="00E068D8"/>
    <w:rsid w:val="00E079EA"/>
    <w:rsid w:val="00E07BB5"/>
    <w:rsid w:val="00E1061D"/>
    <w:rsid w:val="00E116CE"/>
    <w:rsid w:val="00E11BBF"/>
    <w:rsid w:val="00E12623"/>
    <w:rsid w:val="00E137DD"/>
    <w:rsid w:val="00E13D7A"/>
    <w:rsid w:val="00E1510E"/>
    <w:rsid w:val="00E1588D"/>
    <w:rsid w:val="00E16F56"/>
    <w:rsid w:val="00E17694"/>
    <w:rsid w:val="00E202E0"/>
    <w:rsid w:val="00E20B14"/>
    <w:rsid w:val="00E21CBF"/>
    <w:rsid w:val="00E22082"/>
    <w:rsid w:val="00E225DD"/>
    <w:rsid w:val="00E22A38"/>
    <w:rsid w:val="00E22D0E"/>
    <w:rsid w:val="00E22DDD"/>
    <w:rsid w:val="00E2512C"/>
    <w:rsid w:val="00E261C2"/>
    <w:rsid w:val="00E26410"/>
    <w:rsid w:val="00E301F5"/>
    <w:rsid w:val="00E31BC4"/>
    <w:rsid w:val="00E345A9"/>
    <w:rsid w:val="00E36FB7"/>
    <w:rsid w:val="00E3761A"/>
    <w:rsid w:val="00E37E19"/>
    <w:rsid w:val="00E40FEC"/>
    <w:rsid w:val="00E41AB5"/>
    <w:rsid w:val="00E43620"/>
    <w:rsid w:val="00E43CA5"/>
    <w:rsid w:val="00E43F47"/>
    <w:rsid w:val="00E45158"/>
    <w:rsid w:val="00E453C9"/>
    <w:rsid w:val="00E46A40"/>
    <w:rsid w:val="00E475E6"/>
    <w:rsid w:val="00E47B92"/>
    <w:rsid w:val="00E5110C"/>
    <w:rsid w:val="00E520CB"/>
    <w:rsid w:val="00E5270B"/>
    <w:rsid w:val="00E52DB9"/>
    <w:rsid w:val="00E52F34"/>
    <w:rsid w:val="00E538F3"/>
    <w:rsid w:val="00E54024"/>
    <w:rsid w:val="00E54535"/>
    <w:rsid w:val="00E54943"/>
    <w:rsid w:val="00E549E1"/>
    <w:rsid w:val="00E552D3"/>
    <w:rsid w:val="00E555AB"/>
    <w:rsid w:val="00E5563D"/>
    <w:rsid w:val="00E55A96"/>
    <w:rsid w:val="00E562EA"/>
    <w:rsid w:val="00E5631E"/>
    <w:rsid w:val="00E56623"/>
    <w:rsid w:val="00E567AA"/>
    <w:rsid w:val="00E56BE9"/>
    <w:rsid w:val="00E57E7C"/>
    <w:rsid w:val="00E57FAB"/>
    <w:rsid w:val="00E60E4D"/>
    <w:rsid w:val="00E6225A"/>
    <w:rsid w:val="00E62971"/>
    <w:rsid w:val="00E64E63"/>
    <w:rsid w:val="00E66287"/>
    <w:rsid w:val="00E671EC"/>
    <w:rsid w:val="00E67EAE"/>
    <w:rsid w:val="00E706F8"/>
    <w:rsid w:val="00E70EC0"/>
    <w:rsid w:val="00E718A3"/>
    <w:rsid w:val="00E718C9"/>
    <w:rsid w:val="00E72C18"/>
    <w:rsid w:val="00E72FA2"/>
    <w:rsid w:val="00E733AE"/>
    <w:rsid w:val="00E735A7"/>
    <w:rsid w:val="00E7385C"/>
    <w:rsid w:val="00E739D5"/>
    <w:rsid w:val="00E74536"/>
    <w:rsid w:val="00E75580"/>
    <w:rsid w:val="00E7607D"/>
    <w:rsid w:val="00E7640F"/>
    <w:rsid w:val="00E7645E"/>
    <w:rsid w:val="00E76625"/>
    <w:rsid w:val="00E7735C"/>
    <w:rsid w:val="00E77E6E"/>
    <w:rsid w:val="00E80E0B"/>
    <w:rsid w:val="00E823D3"/>
    <w:rsid w:val="00E82939"/>
    <w:rsid w:val="00E8360E"/>
    <w:rsid w:val="00E84458"/>
    <w:rsid w:val="00E85529"/>
    <w:rsid w:val="00E86732"/>
    <w:rsid w:val="00E86AA9"/>
    <w:rsid w:val="00E901EF"/>
    <w:rsid w:val="00E90257"/>
    <w:rsid w:val="00E90BFE"/>
    <w:rsid w:val="00E91C15"/>
    <w:rsid w:val="00E933EB"/>
    <w:rsid w:val="00E93898"/>
    <w:rsid w:val="00E93BD8"/>
    <w:rsid w:val="00E93FFC"/>
    <w:rsid w:val="00E949F0"/>
    <w:rsid w:val="00E952AD"/>
    <w:rsid w:val="00E9569B"/>
    <w:rsid w:val="00E9627D"/>
    <w:rsid w:val="00E96932"/>
    <w:rsid w:val="00E9743D"/>
    <w:rsid w:val="00EA0DBB"/>
    <w:rsid w:val="00EA147C"/>
    <w:rsid w:val="00EA21C1"/>
    <w:rsid w:val="00EA2303"/>
    <w:rsid w:val="00EA3CD5"/>
    <w:rsid w:val="00EA41AF"/>
    <w:rsid w:val="00EA43EF"/>
    <w:rsid w:val="00EA44D6"/>
    <w:rsid w:val="00EA5C56"/>
    <w:rsid w:val="00EA5FD6"/>
    <w:rsid w:val="00EA63A9"/>
    <w:rsid w:val="00EA7453"/>
    <w:rsid w:val="00EA79D0"/>
    <w:rsid w:val="00EB06DD"/>
    <w:rsid w:val="00EB0FF0"/>
    <w:rsid w:val="00EB148B"/>
    <w:rsid w:val="00EB1595"/>
    <w:rsid w:val="00EB3230"/>
    <w:rsid w:val="00EB3CB4"/>
    <w:rsid w:val="00EB524F"/>
    <w:rsid w:val="00EB5AC5"/>
    <w:rsid w:val="00EB6D21"/>
    <w:rsid w:val="00EB7661"/>
    <w:rsid w:val="00EC06B4"/>
    <w:rsid w:val="00EC0F69"/>
    <w:rsid w:val="00EC170E"/>
    <w:rsid w:val="00EC1FA0"/>
    <w:rsid w:val="00EC2046"/>
    <w:rsid w:val="00EC4C32"/>
    <w:rsid w:val="00EC5CF9"/>
    <w:rsid w:val="00EC6B0B"/>
    <w:rsid w:val="00ED0B9D"/>
    <w:rsid w:val="00ED0D01"/>
    <w:rsid w:val="00ED17E6"/>
    <w:rsid w:val="00ED2352"/>
    <w:rsid w:val="00ED3B56"/>
    <w:rsid w:val="00ED5055"/>
    <w:rsid w:val="00ED6794"/>
    <w:rsid w:val="00ED7F06"/>
    <w:rsid w:val="00EE0499"/>
    <w:rsid w:val="00EE0C11"/>
    <w:rsid w:val="00EE0C50"/>
    <w:rsid w:val="00EE0EC9"/>
    <w:rsid w:val="00EE1F00"/>
    <w:rsid w:val="00EE2092"/>
    <w:rsid w:val="00EE4628"/>
    <w:rsid w:val="00EE4E95"/>
    <w:rsid w:val="00EE5F8F"/>
    <w:rsid w:val="00EE6C4B"/>
    <w:rsid w:val="00EE6EE7"/>
    <w:rsid w:val="00EE772C"/>
    <w:rsid w:val="00EE7951"/>
    <w:rsid w:val="00EF0340"/>
    <w:rsid w:val="00EF0EDC"/>
    <w:rsid w:val="00EF121D"/>
    <w:rsid w:val="00EF13EA"/>
    <w:rsid w:val="00EF3398"/>
    <w:rsid w:val="00EF52DE"/>
    <w:rsid w:val="00EF6A23"/>
    <w:rsid w:val="00EF7AD0"/>
    <w:rsid w:val="00F00854"/>
    <w:rsid w:val="00F009D2"/>
    <w:rsid w:val="00F01AAD"/>
    <w:rsid w:val="00F0264D"/>
    <w:rsid w:val="00F03930"/>
    <w:rsid w:val="00F04804"/>
    <w:rsid w:val="00F10966"/>
    <w:rsid w:val="00F12601"/>
    <w:rsid w:val="00F14BF1"/>
    <w:rsid w:val="00F15ABA"/>
    <w:rsid w:val="00F2156D"/>
    <w:rsid w:val="00F22E36"/>
    <w:rsid w:val="00F22E4E"/>
    <w:rsid w:val="00F238D2"/>
    <w:rsid w:val="00F25FEF"/>
    <w:rsid w:val="00F26783"/>
    <w:rsid w:val="00F269FF"/>
    <w:rsid w:val="00F27144"/>
    <w:rsid w:val="00F30C40"/>
    <w:rsid w:val="00F31074"/>
    <w:rsid w:val="00F31791"/>
    <w:rsid w:val="00F31B7E"/>
    <w:rsid w:val="00F31E80"/>
    <w:rsid w:val="00F3237F"/>
    <w:rsid w:val="00F323D6"/>
    <w:rsid w:val="00F3401A"/>
    <w:rsid w:val="00F342A2"/>
    <w:rsid w:val="00F3454C"/>
    <w:rsid w:val="00F351B3"/>
    <w:rsid w:val="00F367A0"/>
    <w:rsid w:val="00F3726B"/>
    <w:rsid w:val="00F373F0"/>
    <w:rsid w:val="00F40A44"/>
    <w:rsid w:val="00F4149B"/>
    <w:rsid w:val="00F4151A"/>
    <w:rsid w:val="00F42135"/>
    <w:rsid w:val="00F42F8E"/>
    <w:rsid w:val="00F42FC9"/>
    <w:rsid w:val="00F4392C"/>
    <w:rsid w:val="00F43C5E"/>
    <w:rsid w:val="00F44793"/>
    <w:rsid w:val="00F46764"/>
    <w:rsid w:val="00F46803"/>
    <w:rsid w:val="00F47001"/>
    <w:rsid w:val="00F4715F"/>
    <w:rsid w:val="00F51318"/>
    <w:rsid w:val="00F51EA5"/>
    <w:rsid w:val="00F52965"/>
    <w:rsid w:val="00F52BF1"/>
    <w:rsid w:val="00F56AAF"/>
    <w:rsid w:val="00F57186"/>
    <w:rsid w:val="00F5765F"/>
    <w:rsid w:val="00F6253B"/>
    <w:rsid w:val="00F63743"/>
    <w:rsid w:val="00F63960"/>
    <w:rsid w:val="00F64D66"/>
    <w:rsid w:val="00F6533E"/>
    <w:rsid w:val="00F6588B"/>
    <w:rsid w:val="00F66488"/>
    <w:rsid w:val="00F70726"/>
    <w:rsid w:val="00F70CDD"/>
    <w:rsid w:val="00F70CE6"/>
    <w:rsid w:val="00F70CF2"/>
    <w:rsid w:val="00F71264"/>
    <w:rsid w:val="00F717EE"/>
    <w:rsid w:val="00F7180B"/>
    <w:rsid w:val="00F71AED"/>
    <w:rsid w:val="00F7230F"/>
    <w:rsid w:val="00F72AF5"/>
    <w:rsid w:val="00F738D7"/>
    <w:rsid w:val="00F742F7"/>
    <w:rsid w:val="00F74AFF"/>
    <w:rsid w:val="00F74CFB"/>
    <w:rsid w:val="00F7615A"/>
    <w:rsid w:val="00F76B8D"/>
    <w:rsid w:val="00F81FE4"/>
    <w:rsid w:val="00F82766"/>
    <w:rsid w:val="00F84E2A"/>
    <w:rsid w:val="00F84FC9"/>
    <w:rsid w:val="00F853C0"/>
    <w:rsid w:val="00F858B1"/>
    <w:rsid w:val="00F859A9"/>
    <w:rsid w:val="00F85BFC"/>
    <w:rsid w:val="00F86699"/>
    <w:rsid w:val="00F86B3B"/>
    <w:rsid w:val="00F87338"/>
    <w:rsid w:val="00F908E6"/>
    <w:rsid w:val="00F90C57"/>
    <w:rsid w:val="00F91402"/>
    <w:rsid w:val="00F916BF"/>
    <w:rsid w:val="00F926C4"/>
    <w:rsid w:val="00F92BE4"/>
    <w:rsid w:val="00F93438"/>
    <w:rsid w:val="00F93A5D"/>
    <w:rsid w:val="00F93B98"/>
    <w:rsid w:val="00F9590F"/>
    <w:rsid w:val="00F9627C"/>
    <w:rsid w:val="00F962B6"/>
    <w:rsid w:val="00F96A05"/>
    <w:rsid w:val="00F96D5B"/>
    <w:rsid w:val="00F96E47"/>
    <w:rsid w:val="00FA02C3"/>
    <w:rsid w:val="00FA0EB3"/>
    <w:rsid w:val="00FA2F55"/>
    <w:rsid w:val="00FA4AE5"/>
    <w:rsid w:val="00FA4F68"/>
    <w:rsid w:val="00FA6A14"/>
    <w:rsid w:val="00FA7A80"/>
    <w:rsid w:val="00FB1EC4"/>
    <w:rsid w:val="00FB284F"/>
    <w:rsid w:val="00FB2DF2"/>
    <w:rsid w:val="00FB3F0F"/>
    <w:rsid w:val="00FB45D7"/>
    <w:rsid w:val="00FB48E6"/>
    <w:rsid w:val="00FB5C49"/>
    <w:rsid w:val="00FB5F42"/>
    <w:rsid w:val="00FC063B"/>
    <w:rsid w:val="00FC0984"/>
    <w:rsid w:val="00FC1783"/>
    <w:rsid w:val="00FC21A7"/>
    <w:rsid w:val="00FC222F"/>
    <w:rsid w:val="00FC2486"/>
    <w:rsid w:val="00FC2975"/>
    <w:rsid w:val="00FC3D3C"/>
    <w:rsid w:val="00FC4788"/>
    <w:rsid w:val="00FC596E"/>
    <w:rsid w:val="00FC5E62"/>
    <w:rsid w:val="00FC6634"/>
    <w:rsid w:val="00FC79C0"/>
    <w:rsid w:val="00FD0632"/>
    <w:rsid w:val="00FD12F4"/>
    <w:rsid w:val="00FD2A09"/>
    <w:rsid w:val="00FD2AAE"/>
    <w:rsid w:val="00FD34C5"/>
    <w:rsid w:val="00FD3784"/>
    <w:rsid w:val="00FD4ABB"/>
    <w:rsid w:val="00FD4EC2"/>
    <w:rsid w:val="00FD51F7"/>
    <w:rsid w:val="00FD5A3C"/>
    <w:rsid w:val="00FD612F"/>
    <w:rsid w:val="00FD677F"/>
    <w:rsid w:val="00FD7ED5"/>
    <w:rsid w:val="00FE11B4"/>
    <w:rsid w:val="00FE1F3C"/>
    <w:rsid w:val="00FE34D8"/>
    <w:rsid w:val="00FE4C16"/>
    <w:rsid w:val="00FE5CF3"/>
    <w:rsid w:val="00FE6911"/>
    <w:rsid w:val="00FE7C98"/>
    <w:rsid w:val="00FE7F5B"/>
    <w:rsid w:val="00FF025C"/>
    <w:rsid w:val="00FF0583"/>
    <w:rsid w:val="00FF1240"/>
    <w:rsid w:val="00FF262F"/>
    <w:rsid w:val="00FF40A4"/>
    <w:rsid w:val="00FF4935"/>
    <w:rsid w:val="00FF58B6"/>
    <w:rsid w:val="00FF5C31"/>
    <w:rsid w:val="00FF5E06"/>
    <w:rsid w:val="00FF6529"/>
    <w:rsid w:val="00FF65F0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115961-F82E-4388-BA89-7E0F6372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54F30"/>
    <w:pPr>
      <w:tabs>
        <w:tab w:val="num" w:pos="1008"/>
      </w:tabs>
      <w:spacing w:before="240" w:after="60"/>
      <w:ind w:left="1008" w:hanging="1008"/>
      <w:outlineLvl w:val="4"/>
    </w:pPr>
    <w:rPr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454F30"/>
    <w:pPr>
      <w:tabs>
        <w:tab w:val="num" w:pos="1152"/>
      </w:tabs>
      <w:spacing w:before="240" w:after="60"/>
      <w:ind w:left="1152" w:hanging="1152"/>
      <w:outlineLvl w:val="5"/>
    </w:pPr>
    <w:rPr>
      <w:i/>
      <w:szCs w:val="20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454F30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0"/>
      <w:lang w:val="pl-PL" w:eastAsia="pl-PL"/>
    </w:rPr>
  </w:style>
  <w:style w:type="paragraph" w:styleId="Nagwek8">
    <w:name w:val="heading 8"/>
    <w:basedOn w:val="Normalny"/>
    <w:next w:val="Normalny"/>
    <w:link w:val="Nagwek8Znak"/>
    <w:qFormat/>
    <w:rsid w:val="00454F30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  <w:szCs w:val="20"/>
      <w:lang w:val="pl-PL"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B427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customStyle="1" w:styleId="WKDtekst">
    <w:name w:val="WKD tekst"/>
    <w:basedOn w:val="Normalny"/>
    <w:rsid w:val="00E54943"/>
    <w:pPr>
      <w:spacing w:before="120" w:line="360" w:lineRule="auto"/>
      <w:jc w:val="both"/>
    </w:pPr>
    <w:rPr>
      <w:rFonts w:cs="Arial"/>
      <w:szCs w:val="20"/>
      <w:lang w:val="pl-PL" w:eastAsia="pl-PL"/>
    </w:rPr>
  </w:style>
  <w:style w:type="paragraph" w:customStyle="1" w:styleId="WKDnagwek2">
    <w:name w:val="WKD nagłówek 2"/>
    <w:basedOn w:val="Nagwek2"/>
    <w:autoRedefine/>
    <w:rsid w:val="00813663"/>
    <w:pPr>
      <w:numPr>
        <w:ilvl w:val="0"/>
        <w:numId w:val="0"/>
      </w:numPr>
      <w:tabs>
        <w:tab w:val="clear" w:pos="1440"/>
      </w:tabs>
      <w:spacing w:before="0" w:after="0"/>
      <w:ind w:left="426" w:right="11" w:hanging="426"/>
      <w:jc w:val="both"/>
    </w:pPr>
    <w:rPr>
      <w:bCs w:val="0"/>
      <w:iCs w:val="0"/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rsid w:val="00E54943"/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E549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punktowana2">
    <w:name w:val="List Bullet 2"/>
    <w:basedOn w:val="Normalny"/>
    <w:rsid w:val="00E54943"/>
    <w:pPr>
      <w:numPr>
        <w:numId w:val="5"/>
      </w:numPr>
      <w:spacing w:line="360" w:lineRule="auto"/>
    </w:pPr>
    <w:rPr>
      <w:rFonts w:ascii="Times New Roman" w:hAnsi="Times New Roman"/>
      <w:sz w:val="20"/>
      <w:szCs w:val="20"/>
      <w:lang w:val="pl-PL"/>
    </w:rPr>
  </w:style>
  <w:style w:type="paragraph" w:customStyle="1" w:styleId="Text">
    <w:name w:val="Text"/>
    <w:basedOn w:val="Normalny"/>
    <w:link w:val="TextZchn"/>
    <w:qFormat/>
    <w:rsid w:val="00E54943"/>
    <w:pPr>
      <w:ind w:left="851"/>
      <w:jc w:val="both"/>
    </w:pPr>
    <w:rPr>
      <w:rFonts w:cs="Arial"/>
      <w:szCs w:val="22"/>
      <w:lang w:val="en-GB" w:eastAsia="pl-PL"/>
    </w:rPr>
  </w:style>
  <w:style w:type="character" w:customStyle="1" w:styleId="TextZchn">
    <w:name w:val="Text Zchn"/>
    <w:basedOn w:val="Domylnaczcionkaakapitu"/>
    <w:link w:val="Text"/>
    <w:rsid w:val="00E54943"/>
    <w:rPr>
      <w:rFonts w:ascii="Arial" w:eastAsia="Times New Roman" w:hAnsi="Arial" w:cs="Arial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427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pkt">
    <w:name w:val="pkt"/>
    <w:basedOn w:val="Normalny"/>
    <w:rsid w:val="00B42759"/>
    <w:pPr>
      <w:spacing w:before="60" w:after="60"/>
      <w:ind w:left="851" w:hanging="295"/>
      <w:jc w:val="both"/>
    </w:pPr>
    <w:rPr>
      <w:rFonts w:ascii="Times New Roman" w:hAnsi="Times New Roman"/>
      <w:sz w:val="24"/>
      <w:lang w:val="pl-PL" w:eastAsia="pl-PL"/>
    </w:rPr>
  </w:style>
  <w:style w:type="paragraph" w:customStyle="1" w:styleId="Lista41">
    <w:name w:val="Lista 41"/>
    <w:basedOn w:val="Normalny"/>
    <w:rsid w:val="00B42759"/>
    <w:pPr>
      <w:suppressAutoHyphens/>
      <w:spacing w:line="276" w:lineRule="auto"/>
      <w:ind w:left="1132" w:hanging="283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Akapitzlist1">
    <w:name w:val="Akapit z listą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Tekstpodstawowyzwciciem21">
    <w:name w:val="Tekst podstawowy z wcięciem 21"/>
    <w:basedOn w:val="Tekstpodstawowywcity"/>
    <w:rsid w:val="00B42759"/>
    <w:pPr>
      <w:suppressAutoHyphens/>
      <w:spacing w:after="0" w:line="276" w:lineRule="auto"/>
      <w:ind w:left="360" w:firstLine="360"/>
      <w:jc w:val="both"/>
    </w:pPr>
    <w:rPr>
      <w:rFonts w:ascii="Calibri" w:eastAsia="Calibri" w:hAnsi="Calibri"/>
      <w:szCs w:val="22"/>
      <w:lang w:val="pl-PL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427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Tekstpodstawowyzwciciem2">
    <w:name w:val="Body Text First Indent 2"/>
    <w:basedOn w:val="Tekstpodstawowywcity"/>
    <w:link w:val="Tekstpodstawowyzwciciem2Znak"/>
    <w:rsid w:val="00B42759"/>
    <w:pPr>
      <w:ind w:firstLine="210"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4275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ListParagraph1">
    <w:name w:val="List Paragraph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 w:cs="Calibri"/>
      <w:szCs w:val="22"/>
      <w:lang w:val="pl-PL" w:eastAsia="ar-SA"/>
    </w:rPr>
  </w:style>
  <w:style w:type="paragraph" w:styleId="Lista3">
    <w:name w:val="List 3"/>
    <w:basedOn w:val="Normalny"/>
    <w:rsid w:val="00B42759"/>
    <w:pPr>
      <w:suppressAutoHyphens/>
      <w:spacing w:line="276" w:lineRule="auto"/>
      <w:ind w:left="849" w:hanging="283"/>
      <w:contextualSpacing/>
      <w:jc w:val="both"/>
    </w:pPr>
    <w:rPr>
      <w:rFonts w:ascii="Calibri" w:eastAsia="Calibri" w:hAnsi="Calibri" w:cs="Calibri"/>
      <w:szCs w:val="22"/>
      <w:lang w:val="pl-PL" w:eastAsia="ar-SA"/>
    </w:rPr>
  </w:style>
  <w:style w:type="character" w:customStyle="1" w:styleId="Bodytext2">
    <w:name w:val="Body text2"/>
    <w:basedOn w:val="Domylnaczcionkaakapitu"/>
    <w:rsid w:val="00B42759"/>
    <w:rPr>
      <w:sz w:val="22"/>
      <w:szCs w:val="22"/>
      <w:shd w:val="clear" w:color="auto" w:fill="FFFFFF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27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Lista2">
    <w:name w:val="List 2"/>
    <w:basedOn w:val="Normalny"/>
    <w:uiPriority w:val="99"/>
    <w:unhideWhenUsed/>
    <w:rsid w:val="00B42759"/>
    <w:pPr>
      <w:ind w:left="566" w:hanging="283"/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B42759"/>
    <w:pPr>
      <w:numPr>
        <w:numId w:val="6"/>
      </w:numPr>
      <w:contextualSpacing/>
    </w:pPr>
  </w:style>
  <w:style w:type="character" w:styleId="Pogrubienie">
    <w:name w:val="Strong"/>
    <w:basedOn w:val="Domylnaczcionkaakapitu"/>
    <w:qFormat/>
    <w:rsid w:val="00B42759"/>
    <w:rPr>
      <w:b/>
      <w:bCs/>
    </w:rPr>
  </w:style>
  <w:style w:type="paragraph" w:styleId="Listapunktowana5">
    <w:name w:val="List Bullet 5"/>
    <w:basedOn w:val="Normalny"/>
    <w:uiPriority w:val="99"/>
    <w:semiHidden/>
    <w:unhideWhenUsed/>
    <w:rsid w:val="00F01AAD"/>
    <w:pPr>
      <w:numPr>
        <w:numId w:val="7"/>
      </w:numPr>
      <w:contextualSpacing/>
    </w:pPr>
  </w:style>
  <w:style w:type="paragraph" w:styleId="Lista4">
    <w:name w:val="List 4"/>
    <w:basedOn w:val="Normalny"/>
    <w:uiPriority w:val="99"/>
    <w:unhideWhenUsed/>
    <w:rsid w:val="00F01AAD"/>
    <w:pPr>
      <w:ind w:left="1132" w:hanging="283"/>
      <w:contextualSpacing/>
    </w:pPr>
  </w:style>
  <w:style w:type="paragraph" w:styleId="Lista">
    <w:name w:val="List"/>
    <w:basedOn w:val="Normalny"/>
    <w:uiPriority w:val="99"/>
    <w:unhideWhenUsed/>
    <w:rsid w:val="00F01AAD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rsid w:val="00454F30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54F30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54F3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54F30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Bezodstpw">
    <w:name w:val="No Spacing"/>
    <w:qFormat/>
    <w:rsid w:val="00210A3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rsid w:val="00DE667A"/>
    <w:pPr>
      <w:suppressAutoHyphens/>
      <w:spacing w:line="276" w:lineRule="auto"/>
      <w:ind w:left="720"/>
      <w:jc w:val="both"/>
    </w:pPr>
    <w:rPr>
      <w:rFonts w:ascii="Calibri" w:hAnsi="Calibri" w:cs="Calibri"/>
      <w:sz w:val="20"/>
      <w:szCs w:val="20"/>
      <w:lang w:val="pl-PL" w:eastAsia="ar-SA"/>
    </w:rPr>
  </w:style>
  <w:style w:type="paragraph" w:styleId="Cytatintensywny">
    <w:name w:val="Intense Quote"/>
    <w:basedOn w:val="Normalny"/>
    <w:next w:val="Normalny"/>
    <w:link w:val="CytatintensywnyZnak"/>
    <w:qFormat/>
    <w:rsid w:val="00DE667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Cs w:val="22"/>
      <w:lang w:val="pl-PL"/>
    </w:rPr>
  </w:style>
  <w:style w:type="character" w:customStyle="1" w:styleId="CytatintensywnyZnak">
    <w:name w:val="Cytat intensywny Znak"/>
    <w:basedOn w:val="Domylnaczcionkaakapitu"/>
    <w:link w:val="Cytatintensywny"/>
    <w:rsid w:val="00DE667A"/>
    <w:rPr>
      <w:rFonts w:ascii="Calibri" w:eastAsia="Times New Roman" w:hAnsi="Calibri" w:cs="Calibri"/>
      <w:b/>
      <w:bCs/>
      <w:i/>
      <w:iCs/>
      <w:color w:val="4F81BD"/>
    </w:rPr>
  </w:style>
  <w:style w:type="character" w:styleId="Wyrnieniedelikatne">
    <w:name w:val="Subtle Emphasis"/>
    <w:basedOn w:val="Domylnaczcionkaakapitu"/>
    <w:qFormat/>
    <w:rsid w:val="00DE667A"/>
    <w:rPr>
      <w:rFonts w:ascii="Times New Roman" w:hAnsi="Times New Roman" w:cs="Times New Roman"/>
      <w:i/>
      <w:iCs/>
      <w:color w:val="808080"/>
    </w:rPr>
  </w:style>
  <w:style w:type="paragraph" w:customStyle="1" w:styleId="Bodytext51">
    <w:name w:val="Body text (5)1"/>
    <w:basedOn w:val="Normalny"/>
    <w:rsid w:val="00DE667A"/>
    <w:pPr>
      <w:shd w:val="clear" w:color="auto" w:fill="FFFFFF"/>
      <w:suppressAutoHyphens/>
      <w:spacing w:after="1440" w:line="240" w:lineRule="atLeast"/>
    </w:pPr>
    <w:rPr>
      <w:rFonts w:ascii="Calibri" w:hAnsi="Calibri" w:cs="Calibri"/>
      <w:szCs w:val="22"/>
      <w:lang w:eastAsia="ar-SA"/>
    </w:rPr>
  </w:style>
  <w:style w:type="paragraph" w:customStyle="1" w:styleId="t3">
    <w:name w:val="t3"/>
    <w:basedOn w:val="Nagwek3"/>
    <w:rsid w:val="00DE667A"/>
    <w:pPr>
      <w:widowControl w:val="0"/>
      <w:numPr>
        <w:ilvl w:val="0"/>
        <w:numId w:val="8"/>
      </w:numPr>
      <w:tabs>
        <w:tab w:val="clear" w:pos="2157"/>
      </w:tabs>
      <w:suppressAutoHyphens/>
      <w:spacing w:before="120" w:after="200"/>
      <w:jc w:val="both"/>
    </w:pPr>
    <w:rPr>
      <w:rFonts w:ascii="Verdana" w:hAnsi="Verdana" w:cs="Verdana"/>
      <w:color w:val="FF0000"/>
      <w:spacing w:val="-8"/>
      <w:sz w:val="25"/>
      <w:szCs w:val="25"/>
      <w:lang w:val="es-ES_tradnl" w:eastAsia="ar-SA"/>
    </w:rPr>
  </w:style>
  <w:style w:type="character" w:styleId="Tekstzastpczy">
    <w:name w:val="Placeholder Text"/>
    <w:basedOn w:val="Domylnaczcionkaakapitu"/>
    <w:uiPriority w:val="99"/>
    <w:semiHidden/>
    <w:rsid w:val="00991C2D"/>
    <w:rPr>
      <w:color w:val="808080"/>
    </w:rPr>
  </w:style>
  <w:style w:type="paragraph" w:styleId="Tytu">
    <w:name w:val="Title"/>
    <w:basedOn w:val="Normalny"/>
    <w:link w:val="TytuZnak"/>
    <w:qFormat/>
    <w:rsid w:val="00CC0176"/>
    <w:pPr>
      <w:jc w:val="center"/>
    </w:pPr>
    <w:rPr>
      <w:rFonts w:ascii="Verdana" w:hAnsi="Verdana"/>
      <w:b/>
      <w:sz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CC0176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0176"/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071D6-6A7C-42B9-8523-8D447644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Jodłowska</dc:creator>
  <cp:lastModifiedBy>Joanna Jodłowska</cp:lastModifiedBy>
  <cp:revision>18</cp:revision>
  <cp:lastPrinted>2017-04-21T10:33:00Z</cp:lastPrinted>
  <dcterms:created xsi:type="dcterms:W3CDTF">2015-05-06T09:06:00Z</dcterms:created>
  <dcterms:modified xsi:type="dcterms:W3CDTF">2018-01-31T12:56:00Z</dcterms:modified>
</cp:coreProperties>
</file>