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CF" w:rsidRDefault="006D32CF" w:rsidP="006D32CF">
      <w:pPr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Pr="006D32CF" w:rsidRDefault="006D32CF" w:rsidP="006D32CF">
      <w:pPr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Default="006D32CF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785E76" w:rsidRDefault="00785E76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785E76" w:rsidRPr="006D32CF" w:rsidRDefault="00785E76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vertAlign w:val="subscript"/>
          <w:lang w:val="pl-PL" w:eastAsia="pl-PL"/>
        </w:rPr>
      </w:pPr>
      <w:r w:rsidRPr="006D32CF">
        <w:rPr>
          <w:rFonts w:ascii="Arial Narrow" w:hAnsi="Arial Narrow" w:cs="Arial"/>
          <w:sz w:val="20"/>
          <w:szCs w:val="20"/>
          <w:vertAlign w:val="subscript"/>
          <w:lang w:val="pl-PL" w:eastAsia="pl-PL"/>
        </w:rPr>
        <w:t>..................................................</w:t>
      </w:r>
    </w:p>
    <w:p w:rsidR="006D32CF" w:rsidRPr="006D32CF" w:rsidRDefault="006D32CF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</w:pPr>
      <w:r w:rsidRPr="006D32CF"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  <w:t xml:space="preserve"> (pieczęć Wykonawcy)</w:t>
      </w:r>
    </w:p>
    <w:p w:rsidR="004E1689" w:rsidRDefault="004E1689" w:rsidP="006D32CF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4E1689" w:rsidRPr="004E1689" w:rsidRDefault="004E1689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785E76" w:rsidP="006D32CF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785E76">
        <w:rPr>
          <w:rFonts w:ascii="Arial Narrow" w:hAnsi="Arial Narrow" w:cs="Arial"/>
          <w:b/>
          <w:sz w:val="20"/>
          <w:szCs w:val="20"/>
          <w:lang w:val="pl-PL" w:eastAsia="pl-PL"/>
        </w:rPr>
        <w:t>OŚWIADCZENIE</w:t>
      </w:r>
      <w:r w:rsidR="006D32CF"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</w:p>
    <w:p w:rsidR="006D32CF" w:rsidRPr="00785E76" w:rsidRDefault="00146CED" w:rsidP="00834D35">
      <w:pPr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o przynalezności </w:t>
      </w:r>
      <w:r>
        <w:rPr>
          <w:rFonts w:ascii="Arial Narrow" w:hAnsi="Arial Narrow" w:cs="Arial"/>
          <w:b/>
          <w:sz w:val="20"/>
          <w:szCs w:val="20"/>
          <w:lang w:val="pl-PL" w:eastAsia="pl-PL"/>
        </w:rPr>
        <w:t>lub braku przynależności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  <w:r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do </w:t>
      </w:r>
      <w:r>
        <w:rPr>
          <w:rFonts w:ascii="Arial Narrow" w:hAnsi="Arial Narrow" w:cs="Arial"/>
          <w:b/>
          <w:sz w:val="20"/>
          <w:szCs w:val="20"/>
          <w:lang w:val="pl-PL" w:eastAsia="pl-PL"/>
        </w:rPr>
        <w:t>tej samej grupy kapitałowej,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br/>
      </w:r>
      <w:r>
        <w:rPr>
          <w:rFonts w:ascii="Arial Narrow" w:hAnsi="Arial Narrow" w:cs="Arial"/>
          <w:b/>
          <w:sz w:val="20"/>
          <w:szCs w:val="20"/>
          <w:lang w:val="pl-PL" w:eastAsia="pl-PL"/>
        </w:rPr>
        <w:t>o której mowa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w art. 24 ust 1 pkt 23 ustawy 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z dnia 29 stycznia 2004 r. 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>P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rawo </w:t>
      </w:r>
      <w:r>
        <w:rPr>
          <w:rFonts w:ascii="Arial Narrow" w:hAnsi="Arial Narrow" w:cs="Arial"/>
          <w:b/>
          <w:sz w:val="20"/>
          <w:szCs w:val="20"/>
          <w:lang w:val="pl-PL" w:eastAsia="pl-PL"/>
        </w:rPr>
        <w:t>z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amówień </w:t>
      </w:r>
      <w:r>
        <w:rPr>
          <w:rFonts w:ascii="Arial Narrow" w:hAnsi="Arial Narrow" w:cs="Arial"/>
          <w:b/>
          <w:sz w:val="20"/>
          <w:szCs w:val="20"/>
          <w:lang w:val="pl-PL" w:eastAsia="pl-PL"/>
        </w:rPr>
        <w:t>p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ublicznych</w:t>
      </w:r>
      <w:r w:rsidR="001D7007">
        <w:rPr>
          <w:rFonts w:ascii="Arial Narrow" w:hAnsi="Arial Narrow" w:cs="Arial"/>
          <w:b/>
          <w:sz w:val="20"/>
          <w:szCs w:val="20"/>
          <w:lang w:val="pl-PL" w:eastAsia="pl-PL"/>
        </w:rPr>
        <w:br/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(Dz.U z 2015 r., poz. 2164 z późn.zm.)</w:t>
      </w:r>
      <w:r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</w:p>
    <w:p w:rsidR="006D32CF" w:rsidRPr="006D32CF" w:rsidRDefault="006D32CF" w:rsidP="006D32CF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6D32CF" w:rsidRPr="006D32CF" w:rsidRDefault="00785E76" w:rsidP="006D32CF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Dotyczy</w:t>
      </w:r>
      <w:r w:rsidR="006D32CF" w:rsidRPr="006D32CF">
        <w:rPr>
          <w:rFonts w:ascii="Arial Narrow" w:hAnsi="Arial Narrow" w:cs="Arial"/>
          <w:sz w:val="20"/>
          <w:szCs w:val="20"/>
          <w:lang w:val="pl-PL" w:eastAsia="pl-PL"/>
        </w:rPr>
        <w:t xml:space="preserve"> postępowani</w:t>
      </w:r>
      <w:r>
        <w:rPr>
          <w:rFonts w:ascii="Arial Narrow" w:hAnsi="Arial Narrow" w:cs="Arial"/>
          <w:sz w:val="20"/>
          <w:szCs w:val="20"/>
          <w:lang w:val="pl-PL" w:eastAsia="pl-PL"/>
        </w:rPr>
        <w:t>a</w:t>
      </w:r>
      <w:r w:rsidR="006D32CF" w:rsidRPr="006D32CF">
        <w:rPr>
          <w:rFonts w:ascii="Arial Narrow" w:hAnsi="Arial Narrow" w:cs="Arial"/>
          <w:sz w:val="20"/>
          <w:szCs w:val="20"/>
          <w:lang w:val="pl-PL" w:eastAsia="pl-PL"/>
        </w:rPr>
        <w:t xml:space="preserve"> o udzielenie zamówienia publicznego</w:t>
      </w:r>
      <w:r>
        <w:rPr>
          <w:rFonts w:ascii="Arial Narrow" w:hAnsi="Arial Narrow" w:cs="Arial"/>
          <w:sz w:val="20"/>
          <w:szCs w:val="20"/>
          <w:lang w:val="pl-PL" w:eastAsia="pl-PL"/>
        </w:rPr>
        <w:t>, którego przedmiotem jest</w:t>
      </w:r>
      <w:r w:rsidR="00C366A4">
        <w:rPr>
          <w:rFonts w:ascii="Arial Narrow" w:hAnsi="Arial Narrow" w:cs="Arial"/>
          <w:sz w:val="20"/>
          <w:szCs w:val="20"/>
          <w:lang w:val="pl-PL" w:eastAsia="pl-PL"/>
        </w:rPr>
        <w:t xml:space="preserve">: </w:t>
      </w:r>
      <w:r w:rsidR="006D32CF" w:rsidRPr="006D32CF">
        <w:rPr>
          <w:rFonts w:ascii="Arial Narrow" w:hAnsi="Arial Narrow" w:cs="Arial"/>
          <w:b/>
          <w:sz w:val="20"/>
          <w:szCs w:val="20"/>
          <w:lang w:val="pl-PL" w:eastAsia="pl-PL"/>
        </w:rPr>
        <w:t>„</w:t>
      </w:r>
      <w:r w:rsidR="00813B18">
        <w:rPr>
          <w:rFonts w:ascii="Arial Narrow" w:hAnsi="Arial Narrow" w:cs="Arial"/>
          <w:b/>
          <w:i/>
          <w:sz w:val="20"/>
          <w:szCs w:val="20"/>
          <w:lang w:val="pl-PL" w:eastAsia="pl-PL"/>
        </w:rPr>
        <w:t>Wymiana nawierzchni drogowej na przejazdach linii kolwjowej WKD nr 47</w:t>
      </w:r>
      <w:bookmarkStart w:id="0" w:name="_GoBack"/>
      <w:bookmarkEnd w:id="0"/>
      <w:r w:rsidR="006D32CF" w:rsidRPr="006D32CF">
        <w:rPr>
          <w:rFonts w:ascii="Arial Narrow" w:hAnsi="Arial Narrow" w:cs="Arial"/>
          <w:b/>
          <w:sz w:val="20"/>
          <w:szCs w:val="20"/>
          <w:lang w:val="pl-PL" w:eastAsia="pl-PL"/>
        </w:rPr>
        <w:t>”</w:t>
      </w:r>
      <w:r w:rsidR="00C366A4">
        <w:rPr>
          <w:rFonts w:ascii="Arial Narrow" w:hAnsi="Arial Narrow" w:cs="Arial"/>
          <w:sz w:val="20"/>
          <w:szCs w:val="20"/>
          <w:lang w:val="pl-PL" w:eastAsia="pl-PL"/>
        </w:rPr>
        <w:t xml:space="preserve">, </w:t>
      </w:r>
      <w:r w:rsidRPr="00785E76">
        <w:rPr>
          <w:rFonts w:ascii="Arial Narrow" w:hAnsi="Arial Narrow" w:cs="Arial"/>
          <w:sz w:val="20"/>
          <w:szCs w:val="20"/>
          <w:lang w:val="pl-PL" w:eastAsia="pl-PL"/>
        </w:rPr>
        <w:t>prowadzonego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przez Warszawską Kolej Dojazdową sp. z o.o.</w:t>
      </w:r>
      <w:r w:rsidRPr="00785E76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6D32CF" w:rsidRPr="00785E76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</w:p>
    <w:p w:rsidR="006D32CF" w:rsidRPr="006D32CF" w:rsidRDefault="006D32CF" w:rsidP="006D32CF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Default="00146CED" w:rsidP="0027279A">
      <w:pPr>
        <w:pStyle w:val="Akapitzlist"/>
        <w:numPr>
          <w:ilvl w:val="0"/>
          <w:numId w:val="9"/>
        </w:numPr>
        <w:spacing w:after="120"/>
        <w:ind w:left="714" w:hanging="357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Oświadczam, iż nie należymy do grupy kapitałowej w rozumieniu ustawy z dnia 16 lutego 2007 r. o ochronie konkurencji i konsumentów (Dz.U. z 2015 r.</w:t>
      </w:r>
      <w:r w:rsidR="00C366A4">
        <w:rPr>
          <w:rFonts w:ascii="Arial Narrow" w:hAnsi="Arial Narrow" w:cs="Arial"/>
          <w:sz w:val="20"/>
          <w:szCs w:val="20"/>
          <w:lang w:val="pl-PL" w:eastAsia="pl-PL"/>
        </w:rPr>
        <w:t>,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 poz. 184, 1618, 1634). *</w:t>
      </w:r>
      <w:r w:rsidR="00373F8D">
        <w:rPr>
          <w:rFonts w:ascii="Arial Narrow" w:hAnsi="Arial Narrow" w:cs="Arial"/>
          <w:sz w:val="20"/>
          <w:szCs w:val="20"/>
          <w:lang w:val="pl-PL" w:eastAsia="pl-PL"/>
        </w:rPr>
        <w:t>)</w:t>
      </w:r>
    </w:p>
    <w:p w:rsidR="00146CED" w:rsidRDefault="00146CED" w:rsidP="0027279A">
      <w:pPr>
        <w:pStyle w:val="Akapitzlist"/>
        <w:numPr>
          <w:ilvl w:val="0"/>
          <w:numId w:val="9"/>
        </w:num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Oświadczam, iż należymy do</w:t>
      </w:r>
      <w:r w:rsidR="00373F8D">
        <w:rPr>
          <w:rFonts w:ascii="Arial Narrow" w:hAnsi="Arial Narrow" w:cs="Arial"/>
          <w:sz w:val="20"/>
          <w:szCs w:val="20"/>
          <w:lang w:val="pl-PL" w:eastAsia="pl-PL"/>
        </w:rPr>
        <w:t xml:space="preserve"> tej samej </w:t>
      </w:r>
      <w:r>
        <w:rPr>
          <w:rFonts w:ascii="Arial Narrow" w:hAnsi="Arial Narrow" w:cs="Arial"/>
          <w:sz w:val="20"/>
          <w:szCs w:val="20"/>
          <w:lang w:val="pl-PL" w:eastAsia="pl-PL"/>
        </w:rPr>
        <w:t>grupy kapitałowej w rozumieniu ustawy z dnia 16 lutego 2007 r. o ochronie konkurencji i konsumentów (Dz.U. z 2015 r. poz. 184,1618, 1634). *</w:t>
      </w:r>
      <w:r w:rsidR="00373F8D">
        <w:rPr>
          <w:rFonts w:ascii="Arial Narrow" w:hAnsi="Arial Narrow" w:cs="Arial"/>
          <w:sz w:val="20"/>
          <w:szCs w:val="20"/>
          <w:lang w:val="pl-PL" w:eastAsia="pl-PL"/>
        </w:rPr>
        <w:t>)</w:t>
      </w:r>
    </w:p>
    <w:p w:rsidR="00520F3B" w:rsidRDefault="00520F3B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046"/>
      </w:tblGrid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8046" w:type="dxa"/>
          </w:tcPr>
          <w:p w:rsidR="00520F3B" w:rsidRDefault="00520F3B" w:rsidP="00520F3B">
            <w:pPr>
              <w:pStyle w:val="Akapitzlist"/>
              <w:ind w:left="0"/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Nazwa podmiotu</w:t>
            </w:r>
          </w:p>
        </w:tc>
      </w:tr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8046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8046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…</w:t>
            </w:r>
          </w:p>
        </w:tc>
        <w:tc>
          <w:tcPr>
            <w:tcW w:w="8046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Pr="006D32CF" w:rsidRDefault="00373F8D" w:rsidP="00373F8D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  <w:r w:rsidRPr="006D32CF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* </w:t>
      </w:r>
      <w:r>
        <w:rPr>
          <w:rFonts w:ascii="Arial Narrow" w:hAnsi="Arial Narrow" w:cs="Arial"/>
          <w:b/>
          <w:i/>
          <w:sz w:val="20"/>
          <w:szCs w:val="20"/>
          <w:lang w:val="pl-PL" w:eastAsia="pl-PL"/>
        </w:rPr>
        <w:t>) niepotrzebne skreślić</w:t>
      </w: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146CED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Pr="00146CED" w:rsidRDefault="00146CED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D32CF" w:rsidRPr="006D32CF" w:rsidTr="004C13C6">
        <w:tc>
          <w:tcPr>
            <w:tcW w:w="4918" w:type="dxa"/>
          </w:tcPr>
          <w:p w:rsidR="006D32CF" w:rsidRPr="006D32CF" w:rsidRDefault="006D32CF" w:rsidP="006D32CF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Ind w:w="48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D32CF" w:rsidRPr="006D32CF" w:rsidTr="004C13C6">
        <w:tc>
          <w:tcPr>
            <w:tcW w:w="4918" w:type="dxa"/>
          </w:tcPr>
          <w:p w:rsidR="006D32CF" w:rsidRPr="006D32CF" w:rsidRDefault="006D32CF" w:rsidP="006D32CF">
            <w:pPr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podpis osoby(osób)uprawnionej(ych) </w:t>
            </w: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br/>
              <w:t>do reprezentowania Wykonawcy</w:t>
            </w:r>
          </w:p>
        </w:tc>
      </w:tr>
    </w:tbl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942BB3" w:rsidRPr="001D7007" w:rsidRDefault="00942BB3" w:rsidP="00942BB3">
      <w:p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UWAGA: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Wykonawca, który nie przynależy do żadnej grupy kapitałowej składa niniejsze oświadczenie o przynależności lub braku przynależności do tej samej grupy kapitałowej, o której mowa w art. 24 ust. 1</w:t>
      </w:r>
      <w:r w:rsidR="00C366A4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pkt 23</w:t>
      </w: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ustawy Pzp wraz z ofertą.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Wykonawca, który przynależy do grupy kapitałowej składa niniejsze oświadczenie w ciągu 3 dni od opublikowania na stronie internetowej zamawiającego www.wkd.com.pl informacji, o której mowa w §10 ust. 6 Regulaminu. Wraz ze złożeniem oświadczenia, wykonawca może przedstawić dowody, że powiązania z innym wykonawcą nie prowadzą do zakłócenia konkurencji w postępowaniu o udzielenie zamówienia. 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W przypadku Wykonawców wspólnie ubiegających się o udzielenie zamówienia niniejsze oświadczenie składa każdy z Wykonawców lub wspólników spółki cywilnej,</w:t>
      </w:r>
    </w:p>
    <w:p w:rsidR="00942BB3" w:rsidRDefault="00942BB3" w:rsidP="00942BB3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A61818" w:rsidRPr="00A61818" w:rsidRDefault="00A61818" w:rsidP="00D36245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785E76">
      <w:headerReference w:type="default" r:id="rId8"/>
      <w:footerReference w:type="default" r:id="rId9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2C" w:rsidRDefault="00A32D2C" w:rsidP="009A1121">
      <w:r>
        <w:separator/>
      </w:r>
    </w:p>
  </w:endnote>
  <w:endnote w:type="continuationSeparator" w:id="0">
    <w:p w:rsidR="00A32D2C" w:rsidRDefault="00A32D2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501501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6CED" w:rsidRPr="00146CED" w:rsidRDefault="00146CED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Strona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13B1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 z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13B1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2C" w:rsidRDefault="00A32D2C" w:rsidP="009A1121">
      <w:r>
        <w:separator/>
      </w:r>
    </w:p>
  </w:footnote>
  <w:footnote w:type="continuationSeparator" w:id="0">
    <w:p w:rsidR="00A32D2C" w:rsidRDefault="00A32D2C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C366A4" w:rsidRDefault="00C366A4" w:rsidP="00C366A4">
    <w:pPr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1871A9">
      <w:rPr>
        <w:rFonts w:ascii="Arial Narrow" w:hAnsi="Arial Narrow" w:cs="Arial"/>
        <w:b/>
        <w:i/>
        <w:sz w:val="20"/>
        <w:szCs w:val="20"/>
        <w:lang w:val="pl-PL" w:eastAsia="pl-PL"/>
      </w:rPr>
      <w:t>1</w:t>
    </w:r>
    <w:r w:rsidR="00813B18">
      <w:rPr>
        <w:rFonts w:ascii="Arial Narrow" w:hAnsi="Arial Narrow" w:cs="Arial"/>
        <w:b/>
        <w:i/>
        <w:sz w:val="20"/>
        <w:szCs w:val="20"/>
        <w:lang w:val="pl-PL" w:eastAsia="pl-PL"/>
      </w:rPr>
      <w:t>7</w:t>
    </w:r>
    <w:r w:rsidRPr="006D32CF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7 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  <w:t>Załącznik nr 3 do SIWZ</w:t>
    </w:r>
  </w:p>
  <w:p w:rsidR="00AF7338" w:rsidRPr="000838B2" w:rsidRDefault="00AF7338">
    <w:pPr>
      <w:pStyle w:val="Nagwek"/>
      <w:rPr>
        <w:rFonts w:cs="Arial"/>
        <w:sz w:val="28"/>
        <w:szCs w:val="28"/>
      </w:rPr>
    </w:pPr>
  </w:p>
  <w:p w:rsidR="00AF7338" w:rsidRPr="000838B2" w:rsidRDefault="00AF7338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D6524"/>
    <w:multiLevelType w:val="hybridMultilevel"/>
    <w:tmpl w:val="52F0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7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8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77935"/>
    <w:multiLevelType w:val="hybridMultilevel"/>
    <w:tmpl w:val="5A42F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5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34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29"/>
  </w:num>
  <w:num w:numId="9">
    <w:abstractNumId w:val="23"/>
  </w:num>
  <w:num w:numId="10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040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029F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A5D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6CED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1A9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D7007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F09"/>
    <w:rsid w:val="00230D9A"/>
    <w:rsid w:val="00231707"/>
    <w:rsid w:val="00233066"/>
    <w:rsid w:val="002337CA"/>
    <w:rsid w:val="00235066"/>
    <w:rsid w:val="00236695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5B50"/>
    <w:rsid w:val="0025625E"/>
    <w:rsid w:val="00257434"/>
    <w:rsid w:val="002636F8"/>
    <w:rsid w:val="00263ED7"/>
    <w:rsid w:val="002648FC"/>
    <w:rsid w:val="00264AC4"/>
    <w:rsid w:val="00266044"/>
    <w:rsid w:val="00267632"/>
    <w:rsid w:val="0027084A"/>
    <w:rsid w:val="0027202E"/>
    <w:rsid w:val="0027279A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6BD8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3F8D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5840"/>
    <w:rsid w:val="00486281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689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0F3B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39C7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32CF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68F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5E7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B18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4D35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BB3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18CC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158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2D2C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287B"/>
    <w:rsid w:val="00AF3C7B"/>
    <w:rsid w:val="00AF45AA"/>
    <w:rsid w:val="00AF4BC5"/>
    <w:rsid w:val="00AF7338"/>
    <w:rsid w:val="00AF793A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6A4"/>
    <w:rsid w:val="00C36AB6"/>
    <w:rsid w:val="00C404C8"/>
    <w:rsid w:val="00C4053E"/>
    <w:rsid w:val="00C40B8C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AAE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7F07"/>
    <w:rsid w:val="00D40113"/>
    <w:rsid w:val="00D40ED9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137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514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1350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607"/>
    <w:rsid w:val="00E93898"/>
    <w:rsid w:val="00E93BD8"/>
    <w:rsid w:val="00E93FFC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4E5E-2DC8-4E1A-8B53-B713061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D937C-E37D-467E-924D-E055CC02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19</cp:revision>
  <cp:lastPrinted>2017-04-21T10:30:00Z</cp:lastPrinted>
  <dcterms:created xsi:type="dcterms:W3CDTF">2015-05-06T09:06:00Z</dcterms:created>
  <dcterms:modified xsi:type="dcterms:W3CDTF">2017-08-02T09:52:00Z</dcterms:modified>
</cp:coreProperties>
</file>