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4E1689" w:rsidRDefault="00E95F7B" w:rsidP="00E95F7B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E95F7B">
        <w:rPr>
          <w:rFonts w:ascii="Arial Narrow" w:hAnsi="Arial Narrow" w:cs="Arial"/>
          <w:b/>
          <w:sz w:val="24"/>
          <w:lang w:val="pl-PL" w:eastAsia="pl-PL"/>
        </w:rPr>
        <w:t xml:space="preserve">KLAUZULA INFORMACYJNA </w:t>
      </w:r>
    </w:p>
    <w:p w:rsidR="00E95F7B" w:rsidRDefault="00E95F7B" w:rsidP="00E95F7B">
      <w:pPr>
        <w:spacing w:line="360" w:lineRule="auto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E95F7B" w:rsidRDefault="00E95F7B" w:rsidP="00E95F7B">
      <w:pPr>
        <w:spacing w:line="360" w:lineRule="auto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E95F7B" w:rsidRDefault="00E95F7B" w:rsidP="00D53F3A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>Zgodnie z art. 13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oraz art. 14 rozporządzenia Parlamentu Europejskiego i 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sz w:val="20"/>
          <w:szCs w:val="20"/>
          <w:lang w:val="pl-PL" w:eastAsia="pl-PL"/>
        </w:rPr>
        <w:t>ady (UE) 2016/679 z dnia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27 kwietnia 2016 r. w sprawie ochrony osób fizycznych w związku z przetw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>rzaniem danych osobowych i w sprawie swobodnego przepływu takich danych oraz uchylenia dyrektywy 95/46/WE (ogólne rozporządzenie o ochronie danych)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(Dz. Urz. UE L 119 z 04.05.2016, str. 1), dalej zw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ne „RODO”, informujemy, że: </w:t>
      </w:r>
    </w:p>
    <w:p w:rsidR="00E95F7B" w:rsidRDefault="00E95F7B" w:rsidP="00571D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administratorem Pani/Pana danych osobowych jest Warszawska Kolej Dojazdowa sp. z o.o., mająca siedzibę w Grodzisku Mazowieckim (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 xml:space="preserve">05-825), przy ulicy </w:t>
      </w:r>
      <w:r w:rsidR="00D70753">
        <w:rPr>
          <w:rFonts w:ascii="Arial Narrow" w:hAnsi="Arial Narrow" w:cs="Arial"/>
          <w:sz w:val="20"/>
          <w:szCs w:val="20"/>
          <w:lang w:val="pl-PL" w:eastAsia="pl-PL"/>
        </w:rPr>
        <w:t xml:space="preserve">Stefana 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Batorego 23;</w:t>
      </w:r>
    </w:p>
    <w:p w:rsidR="00140D27" w:rsidRDefault="00E95F7B" w:rsidP="00140D27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</w:t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 xml:space="preserve"> administratorem można się skontaktować poprzez adres email </w:t>
      </w:r>
      <w:hyperlink r:id="rId8" w:history="1">
        <w:r w:rsidRPr="002C7E89">
          <w:rPr>
            <w:rStyle w:val="Hipercze"/>
            <w:rFonts w:ascii="Arial Narrow" w:hAnsi="Arial Narrow" w:cs="Arial"/>
            <w:sz w:val="20"/>
            <w:szCs w:val="20"/>
            <w:lang w:val="pl-PL" w:eastAsia="pl-PL"/>
          </w:rPr>
          <w:t>wkd@wkd.com.pl</w:t>
        </w:r>
      </w:hyperlink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>lub pisemnie na adres siedziby administratora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;</w:t>
      </w:r>
    </w:p>
    <w:p w:rsidR="00140D27" w:rsidRDefault="00140D27" w:rsidP="00E95F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dministrator wyznaczył inspektora ochrony danych, z którym może się Pani / Pan skontaktować poprzez email </w:t>
      </w:r>
      <w:r>
        <w:rPr>
          <w:rFonts w:ascii="Arial Narrow" w:hAnsi="Arial Narrow" w:cs="Arial"/>
          <w:sz w:val="20"/>
          <w:szCs w:val="20"/>
          <w:lang w:val="pl-PL" w:eastAsia="pl-PL"/>
        </w:rPr>
        <w:t>i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>od@</w:t>
      </w:r>
      <w:r>
        <w:rPr>
          <w:rFonts w:ascii="Arial Narrow" w:hAnsi="Arial Narrow" w:cs="Arial"/>
          <w:sz w:val="20"/>
          <w:szCs w:val="20"/>
          <w:lang w:val="pl-PL" w:eastAsia="pl-PL"/>
        </w:rPr>
        <w:t>wkd.com.pl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>. Z inspektorem ochrony danych można się kontaktować we wszystkich sprawach dotyczących przetwarzania danych osobowych oraz korzystania z praw zwi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ązanych z przetwarzaniem danych;</w:t>
      </w:r>
    </w:p>
    <w:p w:rsidR="00140D27" w:rsidRDefault="00E95F7B" w:rsidP="00674F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Pani / Pana dane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osobowe 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będą przetwarzane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6 ust. 1 lit. c RODO 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w 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związku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 z post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ę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powaniem o </w:t>
      </w:r>
      <w:proofErr w:type="spellStart"/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>udzelenie</w:t>
      </w:r>
      <w:proofErr w:type="spellEnd"/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 zmówienia publicznego na „Usługę kontroli biletów w pociągach Warszawskiej Kolei Dojazdowej wraz z windykacją należności za przejazd i nałożonych opłat dodatkowych”</w:t>
      </w:r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>nr postępowania WKD10c-27-1</w:t>
      </w:r>
      <w:r w:rsidR="00B72970">
        <w:rPr>
          <w:rFonts w:ascii="Arial Narrow" w:hAnsi="Arial Narrow" w:cs="Arial"/>
          <w:sz w:val="20"/>
          <w:szCs w:val="20"/>
          <w:lang w:val="pl-PL" w:eastAsia="pl-PL"/>
        </w:rPr>
        <w:t>2</w:t>
      </w:r>
      <w:bookmarkStart w:id="0" w:name="_GoBack"/>
      <w:bookmarkEnd w:id="0"/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>/2018</w:t>
      </w:r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, prowadzonym w trybie przetargu nieograniczonego na podstawie Regulaminu udzielania zamówień sektorowych w spółce Warszawska Kolej Dojazdowa </w:t>
      </w:r>
      <w:proofErr w:type="spellStart"/>
      <w:r w:rsidR="00140D27">
        <w:rPr>
          <w:rFonts w:ascii="Arial Narrow" w:hAnsi="Arial Narrow" w:cs="Arial"/>
          <w:sz w:val="20"/>
          <w:szCs w:val="20"/>
          <w:lang w:val="pl-PL" w:eastAsia="pl-PL"/>
        </w:rPr>
        <w:t>sp.z</w:t>
      </w:r>
      <w:proofErr w:type="spellEnd"/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 o.o.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 xml:space="preserve"> (zwany dalej „</w:t>
      </w:r>
      <w:proofErr w:type="spellStart"/>
      <w:r w:rsidR="00F35377">
        <w:rPr>
          <w:rFonts w:ascii="Arial Narrow" w:hAnsi="Arial Narrow" w:cs="Arial"/>
          <w:sz w:val="20"/>
          <w:szCs w:val="20"/>
          <w:lang w:val="pl-PL" w:eastAsia="pl-PL"/>
        </w:rPr>
        <w:t>Reglaminem</w:t>
      </w:r>
      <w:proofErr w:type="spellEnd"/>
      <w:r w:rsidR="00F35377">
        <w:rPr>
          <w:rFonts w:ascii="Arial Narrow" w:hAnsi="Arial Narrow" w:cs="Arial"/>
          <w:sz w:val="20"/>
          <w:szCs w:val="20"/>
          <w:lang w:val="pl-PL" w:eastAsia="pl-PL"/>
        </w:rPr>
        <w:t>”);</w:t>
      </w:r>
    </w:p>
    <w:p w:rsidR="00F35377" w:rsidRDefault="00140D2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35377">
        <w:rPr>
          <w:rFonts w:ascii="Arial Narrow" w:hAnsi="Arial Narrow" w:cs="Arial"/>
          <w:sz w:val="20"/>
          <w:szCs w:val="20"/>
          <w:lang w:val="pl-PL" w:eastAsia="pl-PL"/>
        </w:rPr>
        <w:t>odbiorcami Pani/Pana danych osobowych będą osoby lub podmioty, którym udostępniona zostanie dokumentacja post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ę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 xml:space="preserve">powania w oparciu o §9 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„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>Regulaminu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”;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35377">
        <w:rPr>
          <w:rFonts w:ascii="Arial Narrow" w:hAnsi="Arial Narrow" w:cs="Arial"/>
          <w:sz w:val="20"/>
          <w:szCs w:val="20"/>
          <w:lang w:val="pl-PL" w:eastAsia="pl-PL"/>
        </w:rPr>
        <w:t>Pani/Pana dane osobowe będą przechowywane, zgodnie z §</w:t>
      </w:r>
      <w:r>
        <w:rPr>
          <w:rFonts w:ascii="Arial Narrow" w:hAnsi="Arial Narrow" w:cs="Arial"/>
          <w:sz w:val="20"/>
          <w:szCs w:val="20"/>
          <w:lang w:val="pl-PL" w:eastAsia="pl-PL"/>
        </w:rPr>
        <w:t>11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Regulaminu, przez okres 4 lat od dnia zakończenia post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ę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powania o udzielenie zamówienia, a jeżeli czas trwania umowy przekracza 4 lata, okres przechowywania obejmuje cały czas 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twania</w:t>
      </w:r>
      <w:proofErr w:type="spellEnd"/>
      <w:r>
        <w:rPr>
          <w:rFonts w:ascii="Arial Narrow" w:hAnsi="Arial Narrow" w:cs="Arial"/>
          <w:sz w:val="20"/>
          <w:szCs w:val="20"/>
          <w:lang w:val="pl-PL" w:eastAsia="pl-PL"/>
        </w:rPr>
        <w:t xml:space="preserve"> umowy;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obowiązek podania przez Panią/Pana danych osobowych bezpośrednio Pani/Pana dotyczących jest wymogiem ustawowym określonym w przepisach ustawy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z dnia 29 stycznia 2004 roku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Prawo zamówień publicznych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br/>
        <w:t>(Dz.U. z 2017 r., poz. 1579 z póżn.zm.)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, związanym z udziałem w postępowaniu o udzielenie zamówienia publicznego; konsekwencje niepodania określonych danych wynikają bezpośrednio z ustawy Prawo zamówień publicznych; 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odniesieniu do Pani/Pana danych osobowych decyzje nie będą podejmowane w sposób zautomatyzowany, stosownie do art. 22 RODO;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posiada Pani/Pan:</w:t>
      </w:r>
    </w:p>
    <w:p w:rsidR="00F35377" w:rsidRDefault="00F35377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15 RODO prawo dostępu do danych osobowych Pani/Pana dotyczących,</w:t>
      </w:r>
    </w:p>
    <w:p w:rsidR="00F35377" w:rsidRDefault="00F35377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16 RODO prawo do sprostowania P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>ni/Pana danych osobowych</w:t>
      </w:r>
      <w:r w:rsidR="00E3295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E32959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E32959" w:rsidRDefault="00E32959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18 RODO prawo żądania od administratora ograniczenia przetwarzania danych osobowych z zastrzeżeniem przypadków o których mowa w art. 18 ust. 2 RODO </w:t>
      </w:r>
      <w:r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2"/>
      </w:r>
    </w:p>
    <w:p w:rsidR="00E32959" w:rsidRPr="00E32959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lastRenderedPageBreak/>
        <w:t>prawo do wniesienia skargi do Prezesa Urzędu Ochrony Danych Osobowych, gdy uzna Pani/Pana,</w:t>
      </w:r>
      <w:r w:rsidR="003B7273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że przetwarzanie danych osobowych Pani/Pana dotyczących narusza przepisy RODO;</w:t>
      </w:r>
    </w:p>
    <w:p w:rsidR="00E32959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E32959">
        <w:rPr>
          <w:rFonts w:ascii="Arial Narrow" w:hAnsi="Arial Narrow" w:cs="Arial"/>
          <w:sz w:val="20"/>
          <w:szCs w:val="20"/>
          <w:lang w:val="pl-PL" w:eastAsia="pl-PL"/>
        </w:rPr>
        <w:t>nie przysługuje Pani/Panu:</w:t>
      </w:r>
    </w:p>
    <w:p w:rsidR="00E32959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związku z art. 17 ust. 3 lit. b, d lub e RODO prawo do usunięcia danych osobowych;</w:t>
      </w:r>
    </w:p>
    <w:p w:rsidR="00D002B2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prawo do przenoszenia danych osobowych</w:t>
      </w:r>
      <w:r w:rsidR="00D002B2">
        <w:rPr>
          <w:rFonts w:ascii="Arial Narrow" w:hAnsi="Arial Narrow" w:cs="Arial"/>
          <w:sz w:val="20"/>
          <w:szCs w:val="20"/>
          <w:lang w:val="pl-PL" w:eastAsia="pl-PL"/>
        </w:rPr>
        <w:t>, o których mowa w art. 20 RODO;</w:t>
      </w:r>
    </w:p>
    <w:p w:rsidR="00E95F7B" w:rsidRDefault="00D002B2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71D54" w:rsidRDefault="00D002B2" w:rsidP="00D002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14 RODO obowiąz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e</w:t>
      </w:r>
      <w:r>
        <w:rPr>
          <w:rFonts w:ascii="Arial Narrow" w:hAnsi="Arial Narrow" w:cs="Arial"/>
          <w:sz w:val="20"/>
          <w:szCs w:val="20"/>
          <w:lang w:val="pl-PL" w:eastAsia="pl-PL"/>
        </w:rPr>
        <w:t>k informacyjn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y w powyższym zakresie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spoczywa także na Pani/Panu, jeżeli 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pozuskuje</w:t>
      </w:r>
      <w:proofErr w:type="spellEnd"/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Pani/Pan dane osobowe osób t</w:t>
      </w:r>
      <w:r w:rsidR="003B7273">
        <w:rPr>
          <w:rFonts w:ascii="Arial Narrow" w:hAnsi="Arial Narrow" w:cs="Arial"/>
          <w:sz w:val="20"/>
          <w:szCs w:val="20"/>
          <w:lang w:val="pl-PL" w:eastAsia="pl-PL"/>
        </w:rPr>
        <w:t>rzecich w celu przekazania ich Z</w:t>
      </w:r>
      <w:r>
        <w:rPr>
          <w:rFonts w:ascii="Arial Narrow" w:hAnsi="Arial Narrow" w:cs="Arial"/>
          <w:sz w:val="20"/>
          <w:szCs w:val="20"/>
          <w:lang w:val="pl-PL" w:eastAsia="pl-PL"/>
        </w:rPr>
        <w:t>amawiającemu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w ofercie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D002B2" w:rsidRPr="002C4AC7" w:rsidRDefault="00571D54" w:rsidP="00AA003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C4AC7"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14 ust. 5 RODO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obowiązek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indywidualnego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informowania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trzecich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(np.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których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dane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służą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wykazania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spełnienia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przez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Wykonawcę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warunków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udziału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w postępowania,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kierowanych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realizacji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zamówienia,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fizycznych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prowadzących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działalność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gospodarczą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które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zostaną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wskazane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jako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podwykonawca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nie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wystąpi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gdy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osoba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ta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dysponuje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już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tymi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informacjami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albo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gdy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wymagałoby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to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ze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strony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Zamawiającego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niewspółmiernie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dużego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wysiłku</w:t>
      </w:r>
      <w:proofErr w:type="spellEnd"/>
      <w:r w:rsidRPr="002C4AC7">
        <w:rPr>
          <w:rFonts w:ascii="Arial Narrow" w:hAnsi="Arial Narrow" w:cs="Arial"/>
          <w:sz w:val="20"/>
          <w:szCs w:val="20"/>
        </w:rPr>
        <w:t>.</w:t>
      </w:r>
    </w:p>
    <w:sectPr w:rsidR="00D002B2" w:rsidRPr="002C4AC7" w:rsidSect="00785E76">
      <w:headerReference w:type="default" r:id="rId9"/>
      <w:footerReference w:type="default" r:id="rId10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76" w:rsidRDefault="007E6A76" w:rsidP="009A1121">
      <w:r>
        <w:separator/>
      </w:r>
    </w:p>
  </w:endnote>
  <w:endnote w:type="continuationSeparator" w:id="0">
    <w:p w:rsidR="007E6A76" w:rsidRDefault="007E6A7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B730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B730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76" w:rsidRDefault="007E6A76" w:rsidP="009A1121">
      <w:r>
        <w:separator/>
      </w:r>
    </w:p>
  </w:footnote>
  <w:footnote w:type="continuationSeparator" w:id="0">
    <w:p w:rsidR="007E6A76" w:rsidRDefault="007E6A76" w:rsidP="009A1121">
      <w:r>
        <w:continuationSeparator/>
      </w:r>
    </w:p>
  </w:footnote>
  <w:footnote w:id="1">
    <w:p w:rsidR="00E32959" w:rsidRDefault="00E32959" w:rsidP="00E32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71D54">
        <w:rPr>
          <w:rFonts w:ascii="Arial Narrow" w:hAnsi="Arial Narrow"/>
          <w:sz w:val="16"/>
          <w:szCs w:val="16"/>
        </w:rPr>
        <w:t>S</w:t>
      </w:r>
      <w:r w:rsidRPr="00E32959">
        <w:rPr>
          <w:rFonts w:ascii="Arial Narrow" w:hAnsi="Arial Narrow"/>
          <w:sz w:val="16"/>
          <w:szCs w:val="16"/>
        </w:rPr>
        <w:t>korzystanie z prawa do sprostowania nie może skutkować zmianą wyniku post</w:t>
      </w:r>
      <w:r w:rsidR="00D53F3A">
        <w:rPr>
          <w:rFonts w:ascii="Arial Narrow" w:hAnsi="Arial Narrow"/>
          <w:sz w:val="16"/>
          <w:szCs w:val="16"/>
        </w:rPr>
        <w:t>ę</w:t>
      </w:r>
      <w:r w:rsidRPr="00E32959">
        <w:rPr>
          <w:rFonts w:ascii="Arial Narrow" w:hAnsi="Arial Narrow"/>
          <w:sz w:val="16"/>
          <w:szCs w:val="16"/>
        </w:rPr>
        <w:t xml:space="preserve">powania o udzielenie zamówienia publicznego ani zmiana postanowień umowy w zakresie niezgodnym z ustawą Prawo zamówień publicznych oraz nie może naruszać integralności protokołu oraz </w:t>
      </w:r>
      <w:proofErr w:type="spellStart"/>
      <w:r w:rsidRPr="00E32959">
        <w:rPr>
          <w:rFonts w:ascii="Arial Narrow" w:hAnsi="Arial Narrow"/>
          <w:sz w:val="16"/>
          <w:szCs w:val="16"/>
        </w:rPr>
        <w:t>jesgo</w:t>
      </w:r>
      <w:proofErr w:type="spellEnd"/>
      <w:r w:rsidRPr="00E32959">
        <w:rPr>
          <w:rFonts w:ascii="Arial Narrow" w:hAnsi="Arial Narrow"/>
          <w:sz w:val="16"/>
          <w:szCs w:val="16"/>
        </w:rPr>
        <w:t xml:space="preserve"> załączników.</w:t>
      </w:r>
    </w:p>
  </w:footnote>
  <w:footnote w:id="2">
    <w:p w:rsidR="00E32959" w:rsidRDefault="00E32959" w:rsidP="00E32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74267" w:rsidRPr="00274267">
        <w:rPr>
          <w:rFonts w:ascii="Arial Narrow" w:hAnsi="Arial Narrow"/>
          <w:sz w:val="16"/>
          <w:szCs w:val="16"/>
        </w:rPr>
        <w:t>Jeżeli przetwarzanie zostało ograniczone, takie dane osobowe można przetwarzać, z wyjątkiem przechowywania, wyłącznie za zgodą osoby, której dane dotyczą lub w celu ustalenia, dochodzenia lub obrony roszczeń, lub w celu ochrony praw innej osoby fizycznej lub prawnej, lub z uwagi na ważne względy interesu publicznego Unii lub państwa członkowskiego</w:t>
      </w:r>
      <w:r w:rsidRPr="00274267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91105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D70753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CD4102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E95F7B">
      <w:rPr>
        <w:rFonts w:ascii="Arial Narrow" w:hAnsi="Arial Narrow" w:cs="Arial"/>
        <w:b/>
        <w:i/>
        <w:sz w:val="20"/>
        <w:szCs w:val="20"/>
        <w:lang w:val="pl-PL" w:eastAsia="pl-PL"/>
      </w:rPr>
      <w:t>11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9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5C184A1A"/>
    <w:multiLevelType w:val="hybridMultilevel"/>
    <w:tmpl w:val="34E6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47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3"/>
  </w:num>
  <w:num w:numId="10">
    <w:abstractNumId w:val="35"/>
  </w:num>
  <w:num w:numId="11">
    <w:abstractNumId w:val="26"/>
  </w:num>
  <w:num w:numId="12">
    <w:abstractNumId w:val="32"/>
  </w:num>
  <w:num w:numId="13">
    <w:abstractNumId w:val="17"/>
  </w:num>
  <w:num w:numId="1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B7303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D27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4B2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1B1"/>
    <w:rsid w:val="00273FC4"/>
    <w:rsid w:val="00274267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2B48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AC7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273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DA7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D54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2E71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2FC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E6A76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6AB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AAB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4A45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A0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15C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1105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039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970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29AC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27B0F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64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4102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2B2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67B1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6DFC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3F3A"/>
    <w:rsid w:val="00D56108"/>
    <w:rsid w:val="00D571F8"/>
    <w:rsid w:val="00D60E51"/>
    <w:rsid w:val="00D61E44"/>
    <w:rsid w:val="00D63137"/>
    <w:rsid w:val="00D6327E"/>
    <w:rsid w:val="00D63A87"/>
    <w:rsid w:val="00D65A66"/>
    <w:rsid w:val="00D66C4D"/>
    <w:rsid w:val="00D673D7"/>
    <w:rsid w:val="00D67DC7"/>
    <w:rsid w:val="00D701F4"/>
    <w:rsid w:val="00D704B9"/>
    <w:rsid w:val="00D70753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2959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5F7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5377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0E8E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wk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97E2-286B-41D6-9F97-A0CA362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34</cp:revision>
  <cp:lastPrinted>2018-05-28T09:15:00Z</cp:lastPrinted>
  <dcterms:created xsi:type="dcterms:W3CDTF">2015-05-06T09:06:00Z</dcterms:created>
  <dcterms:modified xsi:type="dcterms:W3CDTF">2018-06-27T08:20:00Z</dcterms:modified>
</cp:coreProperties>
</file>