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0C8" w:rsidRDefault="003E50C8" w:rsidP="00AB4999">
      <w:pPr>
        <w:rPr>
          <w:rFonts w:ascii="Arial Narrow" w:hAnsi="Arial Narrow"/>
          <w:b/>
          <w:sz w:val="20"/>
          <w:szCs w:val="20"/>
        </w:rPr>
      </w:pPr>
      <w:bookmarkStart w:id="0" w:name="_GoBack"/>
      <w:bookmarkEnd w:id="0"/>
    </w:p>
    <w:p w:rsidR="003E50C8" w:rsidRDefault="003E50C8" w:rsidP="00AB4999">
      <w:pPr>
        <w:rPr>
          <w:rFonts w:ascii="Arial Narrow" w:hAnsi="Arial Narrow"/>
          <w:b/>
          <w:sz w:val="20"/>
          <w:szCs w:val="20"/>
        </w:rPr>
      </w:pPr>
    </w:p>
    <w:p w:rsidR="003E50C8" w:rsidRDefault="003E50C8" w:rsidP="00AB4999">
      <w:pPr>
        <w:rPr>
          <w:rFonts w:ascii="Arial Narrow" w:hAnsi="Arial Narrow"/>
          <w:b/>
          <w:sz w:val="20"/>
          <w:szCs w:val="20"/>
        </w:rPr>
      </w:pPr>
    </w:p>
    <w:p w:rsidR="003E50C8" w:rsidRDefault="003E50C8" w:rsidP="00AB4999">
      <w:pPr>
        <w:rPr>
          <w:rFonts w:ascii="Arial Narrow" w:hAnsi="Arial Narrow"/>
          <w:b/>
          <w:sz w:val="20"/>
          <w:szCs w:val="20"/>
        </w:rPr>
      </w:pPr>
    </w:p>
    <w:p w:rsidR="00A7558F" w:rsidRDefault="00AB4999" w:rsidP="00AB4999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…………………………………….…</w:t>
      </w:r>
    </w:p>
    <w:p w:rsidR="00AB4999" w:rsidRPr="00AB4999" w:rsidRDefault="00AB4999" w:rsidP="00AB4999">
      <w:pPr>
        <w:rPr>
          <w:rFonts w:ascii="Arial Narrow" w:hAnsi="Arial Narrow"/>
          <w:i/>
          <w:sz w:val="16"/>
          <w:szCs w:val="16"/>
        </w:rPr>
      </w:pPr>
      <w:r w:rsidRPr="00AB4999">
        <w:rPr>
          <w:rFonts w:ascii="Arial Narrow" w:hAnsi="Arial Narrow"/>
          <w:i/>
          <w:sz w:val="16"/>
          <w:szCs w:val="16"/>
        </w:rPr>
        <w:t>(</w:t>
      </w:r>
      <w:proofErr w:type="spellStart"/>
      <w:r w:rsidRPr="00AB4999">
        <w:rPr>
          <w:rFonts w:ascii="Arial Narrow" w:hAnsi="Arial Narrow"/>
          <w:i/>
          <w:sz w:val="16"/>
          <w:szCs w:val="16"/>
        </w:rPr>
        <w:t>pieczątka</w:t>
      </w:r>
      <w:proofErr w:type="spellEnd"/>
      <w:r w:rsidRPr="00AB4999">
        <w:rPr>
          <w:rFonts w:ascii="Arial Narrow" w:hAnsi="Arial Narrow"/>
          <w:i/>
          <w:sz w:val="16"/>
          <w:szCs w:val="16"/>
        </w:rPr>
        <w:t xml:space="preserve"> </w:t>
      </w:r>
      <w:proofErr w:type="spellStart"/>
      <w:r w:rsidRPr="00AB4999">
        <w:rPr>
          <w:rFonts w:ascii="Arial Narrow" w:hAnsi="Arial Narrow"/>
          <w:i/>
          <w:sz w:val="16"/>
          <w:szCs w:val="16"/>
        </w:rPr>
        <w:t>firmowa</w:t>
      </w:r>
      <w:proofErr w:type="spellEnd"/>
      <w:r w:rsidRPr="00AB4999">
        <w:rPr>
          <w:rFonts w:ascii="Arial Narrow" w:hAnsi="Arial Narrow"/>
          <w:i/>
          <w:sz w:val="16"/>
          <w:szCs w:val="16"/>
        </w:rPr>
        <w:t xml:space="preserve"> Wykonawcy)</w:t>
      </w:r>
    </w:p>
    <w:p w:rsidR="00A7558F" w:rsidRDefault="00A7558F" w:rsidP="0029187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Arial Narrow" w:hAnsi="Arial Narrow"/>
          <w:b/>
          <w:bCs/>
          <w:iCs/>
          <w:caps/>
          <w:color w:val="000000"/>
          <w:sz w:val="24"/>
          <w:lang w:val="pl-PL" w:eastAsia="x-none"/>
        </w:rPr>
      </w:pPr>
    </w:p>
    <w:p w:rsidR="00897186" w:rsidRPr="00897186" w:rsidRDefault="00897186" w:rsidP="00897186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Arial Narrow" w:hAnsi="Arial Narrow"/>
          <w:b/>
          <w:bCs/>
          <w:iCs/>
          <w:caps/>
          <w:color w:val="000000"/>
          <w:sz w:val="24"/>
          <w:lang w:val="pl-PL" w:eastAsia="x-none"/>
        </w:rPr>
      </w:pPr>
      <w:r>
        <w:rPr>
          <w:rFonts w:ascii="Arial Narrow" w:hAnsi="Arial Narrow"/>
          <w:b/>
          <w:bCs/>
          <w:iCs/>
          <w:caps/>
          <w:color w:val="000000"/>
          <w:sz w:val="24"/>
          <w:lang w:val="pl-PL" w:eastAsia="x-none"/>
        </w:rPr>
        <w:t>OŚWIADCZENIE</w:t>
      </w:r>
      <w:r>
        <w:rPr>
          <w:rFonts w:ascii="Arial Narrow" w:hAnsi="Arial Narrow"/>
          <w:bCs/>
          <w:iCs/>
          <w:color w:val="000000"/>
          <w:sz w:val="20"/>
          <w:szCs w:val="20"/>
          <w:lang w:val="pl-PL" w:eastAsia="x-none"/>
        </w:rPr>
        <w:t xml:space="preserve"> </w:t>
      </w:r>
    </w:p>
    <w:p w:rsidR="00805995" w:rsidRDefault="00805995" w:rsidP="00AB4999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Arial Narrow" w:hAnsi="Arial Narrow"/>
          <w:bCs/>
          <w:iCs/>
          <w:color w:val="000000"/>
          <w:sz w:val="20"/>
          <w:szCs w:val="20"/>
          <w:lang w:val="pl-PL" w:eastAsia="x-none"/>
        </w:rPr>
      </w:pPr>
      <w:r>
        <w:rPr>
          <w:rFonts w:ascii="Arial Narrow" w:hAnsi="Arial Narrow"/>
          <w:bCs/>
          <w:iCs/>
          <w:color w:val="000000"/>
          <w:sz w:val="20"/>
          <w:szCs w:val="20"/>
          <w:lang w:val="pl-PL" w:eastAsia="x-none"/>
        </w:rPr>
        <w:t>o wielkości średniego rocznego zatrudnienia u Wykonawcy usług w okresie ostatnich 3 lat przed upływem terminu na składania ofert,</w:t>
      </w:r>
      <w:r w:rsidR="00457928">
        <w:rPr>
          <w:rFonts w:ascii="Arial Narrow" w:hAnsi="Arial Narrow"/>
          <w:bCs/>
          <w:iCs/>
          <w:color w:val="000000"/>
          <w:sz w:val="20"/>
          <w:szCs w:val="20"/>
          <w:lang w:val="pl-PL" w:eastAsia="x-none"/>
        </w:rPr>
        <w:t xml:space="preserve"> </w:t>
      </w:r>
      <w:r>
        <w:rPr>
          <w:rFonts w:ascii="Arial Narrow" w:hAnsi="Arial Narrow"/>
          <w:bCs/>
          <w:iCs/>
          <w:color w:val="000000"/>
          <w:sz w:val="20"/>
          <w:szCs w:val="20"/>
          <w:lang w:val="pl-PL" w:eastAsia="x-none"/>
        </w:rPr>
        <w:t>a w przypadku gdy okres prowadzenia działalności jest krótszy – w tym okresie</w:t>
      </w:r>
    </w:p>
    <w:p w:rsidR="00187FC3" w:rsidRDefault="00187FC3" w:rsidP="00187FC3">
      <w:pPr>
        <w:keepNext/>
        <w:overflowPunct w:val="0"/>
        <w:autoSpaceDE w:val="0"/>
        <w:autoSpaceDN w:val="0"/>
        <w:adjustRightInd w:val="0"/>
        <w:textAlignment w:val="baseline"/>
        <w:outlineLvl w:val="0"/>
        <w:rPr>
          <w:rFonts w:ascii="Arial Narrow" w:hAnsi="Arial Narrow"/>
          <w:b/>
          <w:bCs/>
          <w:iCs/>
          <w:color w:val="000000"/>
          <w:sz w:val="20"/>
          <w:szCs w:val="20"/>
          <w:lang w:val="pl-PL" w:eastAsia="x-none"/>
        </w:rPr>
      </w:pPr>
    </w:p>
    <w:p w:rsidR="00805995" w:rsidRPr="00805995" w:rsidRDefault="00805995" w:rsidP="00187FC3">
      <w:pPr>
        <w:keepNext/>
        <w:overflowPunct w:val="0"/>
        <w:autoSpaceDE w:val="0"/>
        <w:autoSpaceDN w:val="0"/>
        <w:adjustRightInd w:val="0"/>
        <w:textAlignment w:val="baseline"/>
        <w:outlineLvl w:val="0"/>
        <w:rPr>
          <w:rFonts w:ascii="Arial Narrow" w:hAnsi="Arial Narrow"/>
          <w:b/>
          <w:bCs/>
          <w:iCs/>
          <w:color w:val="000000"/>
          <w:sz w:val="20"/>
          <w:szCs w:val="20"/>
          <w:lang w:val="pl-PL" w:eastAsia="x-none"/>
        </w:rPr>
      </w:pPr>
      <w:r w:rsidRPr="00805995">
        <w:rPr>
          <w:rFonts w:ascii="Arial Narrow" w:hAnsi="Arial Narrow"/>
          <w:b/>
          <w:bCs/>
          <w:iCs/>
          <w:color w:val="000000"/>
          <w:sz w:val="20"/>
          <w:szCs w:val="20"/>
          <w:lang w:val="pl-PL" w:eastAsia="x-none"/>
        </w:rPr>
        <w:t xml:space="preserve">warunek </w:t>
      </w:r>
      <w:r w:rsidR="00016B89">
        <w:rPr>
          <w:rFonts w:ascii="Arial Narrow" w:hAnsi="Arial Narrow"/>
          <w:b/>
          <w:bCs/>
          <w:iCs/>
          <w:color w:val="000000"/>
          <w:sz w:val="20"/>
          <w:szCs w:val="20"/>
          <w:lang w:val="pl-PL" w:eastAsia="x-none"/>
        </w:rPr>
        <w:t xml:space="preserve">dotyczący średniego rocznego zatrudnienia kontrolerów biletów i osób przeznaczonych do windykacji należności </w:t>
      </w:r>
      <w:r w:rsidRPr="00805995">
        <w:rPr>
          <w:rFonts w:ascii="Arial Narrow" w:hAnsi="Arial Narrow"/>
          <w:b/>
          <w:bCs/>
          <w:iCs/>
          <w:color w:val="000000"/>
          <w:sz w:val="20"/>
          <w:szCs w:val="20"/>
          <w:lang w:val="pl-PL" w:eastAsia="x-none"/>
        </w:rPr>
        <w:t xml:space="preserve"> zostanie spełniony jeśli Wykonawca wykaże, że zatrudnia co najmniej:</w:t>
      </w:r>
    </w:p>
    <w:p w:rsidR="00187FC3" w:rsidRDefault="00805995" w:rsidP="00187FC3">
      <w:pPr>
        <w:keepNext/>
        <w:numPr>
          <w:ilvl w:val="3"/>
          <w:numId w:val="15"/>
        </w:numPr>
        <w:overflowPunct w:val="0"/>
        <w:autoSpaceDE w:val="0"/>
        <w:autoSpaceDN w:val="0"/>
        <w:adjustRightInd w:val="0"/>
        <w:ind w:left="284" w:hanging="12"/>
        <w:jc w:val="both"/>
        <w:textAlignment w:val="baseline"/>
        <w:outlineLvl w:val="0"/>
        <w:rPr>
          <w:rFonts w:ascii="Arial Narrow" w:hAnsi="Arial Narrow"/>
          <w:b/>
          <w:bCs/>
          <w:iCs/>
          <w:color w:val="000000"/>
          <w:sz w:val="20"/>
          <w:szCs w:val="20"/>
          <w:lang w:val="pl-PL" w:eastAsia="x-none"/>
        </w:rPr>
      </w:pPr>
      <w:r w:rsidRPr="00805995">
        <w:rPr>
          <w:rFonts w:ascii="Arial Narrow" w:hAnsi="Arial Narrow"/>
          <w:b/>
          <w:bCs/>
          <w:iCs/>
          <w:color w:val="000000"/>
          <w:sz w:val="20"/>
          <w:szCs w:val="20"/>
          <w:lang w:val="pl-PL" w:eastAsia="x-none"/>
        </w:rPr>
        <w:t>8 osób wykonujących obowiązki kontrolera,</w:t>
      </w:r>
    </w:p>
    <w:p w:rsidR="00805995" w:rsidRPr="00187FC3" w:rsidRDefault="00805995" w:rsidP="00187FC3">
      <w:pPr>
        <w:keepNext/>
        <w:numPr>
          <w:ilvl w:val="3"/>
          <w:numId w:val="15"/>
        </w:numPr>
        <w:overflowPunct w:val="0"/>
        <w:autoSpaceDE w:val="0"/>
        <w:autoSpaceDN w:val="0"/>
        <w:adjustRightInd w:val="0"/>
        <w:ind w:left="284" w:hanging="12"/>
        <w:jc w:val="both"/>
        <w:textAlignment w:val="baseline"/>
        <w:outlineLvl w:val="0"/>
        <w:rPr>
          <w:rFonts w:ascii="Arial Narrow" w:hAnsi="Arial Narrow"/>
          <w:b/>
          <w:bCs/>
          <w:iCs/>
          <w:color w:val="000000"/>
          <w:sz w:val="20"/>
          <w:szCs w:val="20"/>
          <w:lang w:val="pl-PL" w:eastAsia="x-none"/>
        </w:rPr>
      </w:pPr>
      <w:r w:rsidRPr="00187FC3">
        <w:rPr>
          <w:rFonts w:ascii="Arial Narrow" w:hAnsi="Arial Narrow"/>
          <w:b/>
          <w:bCs/>
          <w:iCs/>
          <w:color w:val="000000"/>
          <w:sz w:val="20"/>
          <w:szCs w:val="20"/>
          <w:lang w:val="pl-PL" w:eastAsia="x-none"/>
        </w:rPr>
        <w:t xml:space="preserve">3 osoby przeznaczone do realizacji usługi windykacji należności. </w:t>
      </w:r>
    </w:p>
    <w:p w:rsidR="00805995" w:rsidRDefault="00805995" w:rsidP="00AB4999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Arial Narrow" w:hAnsi="Arial Narrow"/>
          <w:bCs/>
          <w:iCs/>
          <w:color w:val="000000"/>
          <w:sz w:val="20"/>
          <w:szCs w:val="20"/>
          <w:lang w:val="pl-PL" w:eastAsia="x-none"/>
        </w:rPr>
      </w:pPr>
    </w:p>
    <w:p w:rsidR="00187FC3" w:rsidRDefault="00187FC3" w:rsidP="00291873">
      <w:pPr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>
        <w:rPr>
          <w:rFonts w:ascii="Arial Narrow" w:hAnsi="Arial Narrow" w:cs="Arial"/>
          <w:sz w:val="20"/>
          <w:szCs w:val="20"/>
          <w:lang w:val="pl-PL" w:eastAsia="pl-PL"/>
        </w:rPr>
        <w:t>Oświadczamy, że w okresie ostatnich 3 lat, a w przypadku gdy okres prowadzenia działalności jest krótszy – w tym okresie przeciętnie zatrudniamy:</w:t>
      </w:r>
    </w:p>
    <w:p w:rsidR="00187FC3" w:rsidRDefault="00187FC3" w:rsidP="00291873">
      <w:pPr>
        <w:jc w:val="both"/>
        <w:rPr>
          <w:rFonts w:ascii="Arial Narrow" w:hAnsi="Arial Narrow" w:cs="Arial"/>
          <w:sz w:val="20"/>
          <w:szCs w:val="20"/>
          <w:lang w:val="pl-PL"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3379"/>
        <w:gridCol w:w="3379"/>
      </w:tblGrid>
      <w:tr w:rsidR="00187FC3" w:rsidTr="00187FC3">
        <w:trPr>
          <w:jc w:val="center"/>
        </w:trPr>
        <w:tc>
          <w:tcPr>
            <w:tcW w:w="534" w:type="dxa"/>
          </w:tcPr>
          <w:p w:rsidR="00187FC3" w:rsidRPr="007A03C7" w:rsidRDefault="00187FC3" w:rsidP="00187FC3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</w:pPr>
            <w:r w:rsidRPr="007A03C7"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  <w:t>L.p.</w:t>
            </w:r>
          </w:p>
        </w:tc>
        <w:tc>
          <w:tcPr>
            <w:tcW w:w="3379" w:type="dxa"/>
          </w:tcPr>
          <w:p w:rsidR="00187FC3" w:rsidRPr="007A03C7" w:rsidRDefault="00187FC3" w:rsidP="00187FC3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</w:pPr>
            <w:r w:rsidRPr="007A03C7"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  <w:t>Liczba osób zatrudnionych wykonujących obowiązki kontrolera</w:t>
            </w:r>
          </w:p>
        </w:tc>
        <w:tc>
          <w:tcPr>
            <w:tcW w:w="3379" w:type="dxa"/>
          </w:tcPr>
          <w:p w:rsidR="00187FC3" w:rsidRPr="007A03C7" w:rsidRDefault="00187FC3" w:rsidP="00187FC3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</w:pPr>
            <w:r w:rsidRPr="007A03C7"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  <w:t>Liczna osób zatrudnionych przeznaczonych do realizacji usługi windykacji i należności</w:t>
            </w:r>
          </w:p>
        </w:tc>
      </w:tr>
      <w:tr w:rsidR="00187FC3" w:rsidTr="00187FC3">
        <w:trPr>
          <w:jc w:val="center"/>
        </w:trPr>
        <w:tc>
          <w:tcPr>
            <w:tcW w:w="534" w:type="dxa"/>
            <w:vAlign w:val="center"/>
          </w:tcPr>
          <w:p w:rsidR="00187FC3" w:rsidRDefault="00187FC3" w:rsidP="00187FC3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1.</w:t>
            </w:r>
          </w:p>
        </w:tc>
        <w:tc>
          <w:tcPr>
            <w:tcW w:w="3379" w:type="dxa"/>
          </w:tcPr>
          <w:p w:rsidR="00187FC3" w:rsidRDefault="00187FC3" w:rsidP="00291873">
            <w:pPr>
              <w:jc w:val="both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  <w:p w:rsidR="00187FC3" w:rsidRDefault="00187FC3" w:rsidP="00291873">
            <w:pPr>
              <w:jc w:val="both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  <w:p w:rsidR="00187FC3" w:rsidRDefault="00187FC3" w:rsidP="00291873">
            <w:pPr>
              <w:jc w:val="both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379" w:type="dxa"/>
          </w:tcPr>
          <w:p w:rsidR="00187FC3" w:rsidRDefault="00187FC3" w:rsidP="00291873">
            <w:pPr>
              <w:jc w:val="both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</w:tr>
    </w:tbl>
    <w:p w:rsidR="00187FC3" w:rsidRDefault="00187FC3" w:rsidP="00291873">
      <w:pPr>
        <w:jc w:val="both"/>
        <w:rPr>
          <w:rFonts w:ascii="Arial Narrow" w:hAnsi="Arial Narrow" w:cs="Arial"/>
          <w:sz w:val="20"/>
          <w:szCs w:val="20"/>
          <w:lang w:val="pl-PL" w:eastAsia="pl-PL"/>
        </w:rPr>
      </w:pPr>
    </w:p>
    <w:p w:rsidR="00187FC3" w:rsidRDefault="00187FC3" w:rsidP="00291873">
      <w:pPr>
        <w:jc w:val="both"/>
        <w:rPr>
          <w:rFonts w:ascii="Arial Narrow" w:hAnsi="Arial Narrow" w:cs="Arial"/>
          <w:sz w:val="20"/>
          <w:szCs w:val="20"/>
          <w:lang w:val="pl-PL" w:eastAsia="pl-PL"/>
        </w:rPr>
      </w:pPr>
    </w:p>
    <w:p w:rsidR="00291873" w:rsidRDefault="00805995" w:rsidP="00291873">
      <w:pPr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>
        <w:rPr>
          <w:rFonts w:ascii="Arial Narrow" w:hAnsi="Arial Narrow" w:cs="Arial"/>
          <w:sz w:val="20"/>
          <w:szCs w:val="20"/>
          <w:lang w:val="pl-PL" w:eastAsia="pl-PL"/>
        </w:rPr>
        <w:t>Oświadczenie</w:t>
      </w:r>
      <w:r w:rsidR="00AB4999">
        <w:rPr>
          <w:rFonts w:ascii="Arial Narrow" w:hAnsi="Arial Narrow" w:cs="Arial"/>
          <w:sz w:val="20"/>
          <w:szCs w:val="20"/>
          <w:lang w:val="pl-PL" w:eastAsia="pl-PL"/>
        </w:rPr>
        <w:t xml:space="preserve"> wymagan</w:t>
      </w:r>
      <w:r>
        <w:rPr>
          <w:rFonts w:ascii="Arial Narrow" w:hAnsi="Arial Narrow" w:cs="Arial"/>
          <w:sz w:val="20"/>
          <w:szCs w:val="20"/>
          <w:lang w:val="pl-PL" w:eastAsia="pl-PL"/>
        </w:rPr>
        <w:t>e</w:t>
      </w:r>
      <w:r w:rsidR="00AB4999">
        <w:rPr>
          <w:rFonts w:ascii="Arial Narrow" w:hAnsi="Arial Narrow" w:cs="Arial"/>
          <w:sz w:val="20"/>
          <w:szCs w:val="20"/>
          <w:lang w:val="pl-PL" w:eastAsia="pl-PL"/>
        </w:rPr>
        <w:t xml:space="preserve"> jest w celu potwierdzenia spełnienia warunku określonego w ust. 5.2. pkt 3) </w:t>
      </w:r>
      <w:proofErr w:type="spellStart"/>
      <w:r w:rsidR="00897186">
        <w:rPr>
          <w:rFonts w:ascii="Arial Narrow" w:hAnsi="Arial Narrow" w:cs="Arial"/>
          <w:sz w:val="20"/>
          <w:szCs w:val="20"/>
          <w:lang w:val="pl-PL" w:eastAsia="pl-PL"/>
        </w:rPr>
        <w:t>ppkt</w:t>
      </w:r>
      <w:proofErr w:type="spellEnd"/>
      <w:r w:rsidR="00897186">
        <w:rPr>
          <w:rFonts w:ascii="Arial Narrow" w:hAnsi="Arial Narrow" w:cs="Arial"/>
          <w:sz w:val="20"/>
          <w:szCs w:val="20"/>
          <w:lang w:val="pl-PL" w:eastAsia="pl-PL"/>
        </w:rPr>
        <w:t xml:space="preserve"> B</w:t>
      </w:r>
      <w:r w:rsidR="00187FC3">
        <w:rPr>
          <w:rFonts w:ascii="Arial Narrow" w:hAnsi="Arial Narrow" w:cs="Arial"/>
          <w:sz w:val="20"/>
          <w:szCs w:val="20"/>
          <w:lang w:val="pl-PL" w:eastAsia="pl-PL"/>
        </w:rPr>
        <w:t>)</w:t>
      </w:r>
      <w:r w:rsidR="00897186">
        <w:rPr>
          <w:rFonts w:ascii="Arial Narrow" w:hAnsi="Arial Narrow" w:cs="Arial"/>
          <w:sz w:val="20"/>
          <w:szCs w:val="20"/>
          <w:lang w:val="pl-PL" w:eastAsia="pl-PL"/>
        </w:rPr>
        <w:t xml:space="preserve"> </w:t>
      </w:r>
      <w:r w:rsidR="00AB4999">
        <w:rPr>
          <w:rFonts w:ascii="Arial Narrow" w:hAnsi="Arial Narrow" w:cs="Arial"/>
          <w:sz w:val="20"/>
          <w:szCs w:val="20"/>
          <w:lang w:val="pl-PL" w:eastAsia="pl-PL"/>
        </w:rPr>
        <w:t>SIWZ</w:t>
      </w:r>
      <w:r w:rsidR="00187FC3">
        <w:rPr>
          <w:rFonts w:ascii="Arial Narrow" w:hAnsi="Arial Narrow" w:cs="Arial"/>
          <w:sz w:val="20"/>
          <w:szCs w:val="20"/>
          <w:lang w:val="pl-PL" w:eastAsia="pl-PL"/>
        </w:rPr>
        <w:t>.</w:t>
      </w:r>
    </w:p>
    <w:p w:rsidR="002668FD" w:rsidRDefault="002668FD" w:rsidP="002668FD">
      <w:pPr>
        <w:jc w:val="both"/>
        <w:rPr>
          <w:rFonts w:ascii="Arial Narrow" w:hAnsi="Arial Narrow" w:cs="Arial"/>
          <w:sz w:val="20"/>
          <w:szCs w:val="20"/>
          <w:lang w:val="pl-PL" w:eastAsia="pl-PL"/>
        </w:rPr>
      </w:pPr>
    </w:p>
    <w:p w:rsidR="00D4168C" w:rsidRPr="002668FD" w:rsidRDefault="00D4168C" w:rsidP="002668FD">
      <w:pPr>
        <w:jc w:val="both"/>
        <w:rPr>
          <w:rFonts w:ascii="Arial Narrow" w:hAnsi="Arial Narrow" w:cs="Arial"/>
          <w:color w:val="000000"/>
          <w:sz w:val="20"/>
          <w:szCs w:val="20"/>
          <w:lang w:val="pl-PL" w:eastAsia="pl-PL"/>
        </w:rPr>
      </w:pPr>
      <w:r w:rsidRPr="002668FD">
        <w:rPr>
          <w:rFonts w:ascii="Arial Narrow" w:hAnsi="Arial Narrow" w:cs="Arial"/>
          <w:sz w:val="20"/>
          <w:szCs w:val="20"/>
          <w:lang w:val="pl-PL" w:eastAsia="pl-PL"/>
        </w:rPr>
        <w:t xml:space="preserve">Oświadczam, że wszystkie informacje podane </w:t>
      </w:r>
      <w:r w:rsidR="00805995">
        <w:rPr>
          <w:rFonts w:ascii="Arial Narrow" w:hAnsi="Arial Narrow" w:cs="Arial"/>
          <w:sz w:val="20"/>
          <w:szCs w:val="20"/>
          <w:lang w:val="pl-PL" w:eastAsia="pl-PL"/>
        </w:rPr>
        <w:t>powyżej</w:t>
      </w:r>
      <w:r w:rsidRPr="002668FD">
        <w:rPr>
          <w:rFonts w:ascii="Arial Narrow" w:hAnsi="Arial Narrow" w:cs="Arial"/>
          <w:sz w:val="20"/>
          <w:szCs w:val="20"/>
          <w:lang w:val="pl-PL" w:eastAsia="pl-PL"/>
        </w:rPr>
        <w:t xml:space="preserve"> s</w:t>
      </w:r>
      <w:r w:rsidR="00805995">
        <w:rPr>
          <w:rFonts w:ascii="Arial Narrow" w:hAnsi="Arial Narrow" w:cs="Arial"/>
          <w:sz w:val="20"/>
          <w:szCs w:val="20"/>
          <w:lang w:val="pl-PL" w:eastAsia="pl-PL"/>
        </w:rPr>
        <w:t>ą</w:t>
      </w:r>
      <w:r w:rsidRPr="002668FD">
        <w:rPr>
          <w:rFonts w:ascii="Arial Narrow" w:hAnsi="Arial Narrow" w:cs="Arial"/>
          <w:sz w:val="20"/>
          <w:szCs w:val="20"/>
          <w:lang w:val="pl-PL" w:eastAsia="pl-PL"/>
        </w:rPr>
        <w:t xml:space="preserve"> aktualne i zgodne z prawdą oraz zostały przedstawione z pełną świadomo</w:t>
      </w:r>
      <w:r w:rsidR="00805995">
        <w:rPr>
          <w:rFonts w:ascii="Arial Narrow" w:hAnsi="Arial Narrow" w:cs="Arial"/>
          <w:sz w:val="20"/>
          <w:szCs w:val="20"/>
          <w:lang w:val="pl-PL" w:eastAsia="pl-PL"/>
        </w:rPr>
        <w:t>ścią konsekwencji wprowadzenia Z</w:t>
      </w:r>
      <w:r w:rsidRPr="002668FD">
        <w:rPr>
          <w:rFonts w:ascii="Arial Narrow" w:hAnsi="Arial Narrow" w:cs="Arial"/>
          <w:sz w:val="20"/>
          <w:szCs w:val="20"/>
          <w:lang w:val="pl-PL" w:eastAsia="pl-PL"/>
        </w:rPr>
        <w:t>amawiającego w błąd przy przedstawianiu informacji.</w:t>
      </w:r>
    </w:p>
    <w:p w:rsidR="00D4168C" w:rsidRPr="00D4168C" w:rsidRDefault="00D4168C" w:rsidP="006D47FB">
      <w:pPr>
        <w:rPr>
          <w:rFonts w:ascii="Arial Narrow" w:hAnsi="Arial Narrow" w:cs="Arial"/>
          <w:sz w:val="20"/>
          <w:szCs w:val="20"/>
          <w:lang w:val="pl-PL" w:eastAsia="pl-PL"/>
        </w:rPr>
      </w:pPr>
    </w:p>
    <w:p w:rsidR="003E50C8" w:rsidRDefault="003E50C8" w:rsidP="006D47FB">
      <w:pPr>
        <w:rPr>
          <w:rFonts w:ascii="Arial Narrow" w:hAnsi="Arial Narrow" w:cs="Arial"/>
          <w:szCs w:val="22"/>
          <w:lang w:val="pl-PL" w:eastAsia="pl-PL"/>
        </w:rPr>
      </w:pPr>
    </w:p>
    <w:p w:rsidR="003E50C8" w:rsidRPr="006D47FB" w:rsidRDefault="003E50C8" w:rsidP="006D47FB">
      <w:pPr>
        <w:rPr>
          <w:rFonts w:ascii="Arial Narrow" w:hAnsi="Arial Narrow" w:cs="Arial"/>
          <w:szCs w:val="22"/>
          <w:lang w:val="pl-PL" w:eastAsia="pl-PL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0"/>
      </w:tblGrid>
      <w:tr w:rsidR="006D47FB" w:rsidRPr="006D47FB" w:rsidTr="00805995">
        <w:tc>
          <w:tcPr>
            <w:tcW w:w="3460" w:type="dxa"/>
          </w:tcPr>
          <w:p w:rsidR="006D47FB" w:rsidRPr="006D47FB" w:rsidRDefault="006D47FB" w:rsidP="006D47FB">
            <w:pPr>
              <w:autoSpaceDE w:val="0"/>
              <w:autoSpaceDN w:val="0"/>
              <w:adjustRightInd w:val="0"/>
              <w:jc w:val="center"/>
              <w:rPr>
                <w:rFonts w:ascii="Arial Narrow" w:eastAsia="TimesNewRoman" w:hAnsi="Arial Narrow"/>
                <w:sz w:val="16"/>
                <w:szCs w:val="16"/>
                <w:lang w:val="pl-PL" w:eastAsia="pl-PL"/>
              </w:rPr>
            </w:pPr>
            <w:r w:rsidRPr="006D47FB">
              <w:rPr>
                <w:rFonts w:ascii="Arial Narrow" w:hAnsi="Arial Narrow"/>
                <w:sz w:val="16"/>
                <w:szCs w:val="16"/>
                <w:lang w:val="pl-PL" w:eastAsia="pl-PL"/>
              </w:rPr>
              <w:t>(miejscowość, data)</w:t>
            </w:r>
          </w:p>
        </w:tc>
      </w:tr>
    </w:tbl>
    <w:tbl>
      <w:tblPr>
        <w:tblpPr w:leftFromText="141" w:rightFromText="141" w:vertAnchor="text" w:horzAnchor="margin" w:tblpXSpec="right" w:tblpY="129"/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</w:tblGrid>
      <w:tr w:rsidR="00805995" w:rsidRPr="006D47FB" w:rsidTr="00805995">
        <w:trPr>
          <w:trHeight w:val="269"/>
        </w:trPr>
        <w:tc>
          <w:tcPr>
            <w:tcW w:w="3085" w:type="dxa"/>
          </w:tcPr>
          <w:p w:rsidR="00805995" w:rsidRPr="006D47FB" w:rsidRDefault="00805995" w:rsidP="0080599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  <w:lang w:val="pl-PL" w:eastAsia="pl-PL"/>
              </w:rPr>
            </w:pPr>
            <w:r w:rsidRPr="006D47FB">
              <w:rPr>
                <w:rFonts w:ascii="Arial Narrow" w:hAnsi="Arial Narrow"/>
                <w:sz w:val="16"/>
                <w:szCs w:val="16"/>
                <w:lang w:val="pl-PL" w:eastAsia="pl-PL"/>
              </w:rPr>
              <w:t>(pieczątka imienna i podpis lub czytelny podpis osoby/osób uprawnionej/</w:t>
            </w:r>
            <w:proofErr w:type="spellStart"/>
            <w:r w:rsidRPr="006D47FB">
              <w:rPr>
                <w:rFonts w:ascii="Arial Narrow" w:hAnsi="Arial Narrow"/>
                <w:sz w:val="16"/>
                <w:szCs w:val="16"/>
                <w:lang w:val="pl-PL" w:eastAsia="pl-PL"/>
              </w:rPr>
              <w:t>ych</w:t>
            </w:r>
            <w:proofErr w:type="spellEnd"/>
            <w:r w:rsidRPr="006D47FB">
              <w:rPr>
                <w:rFonts w:ascii="Arial Narrow" w:hAnsi="Arial Narrow"/>
                <w:sz w:val="16"/>
                <w:szCs w:val="16"/>
                <w:lang w:val="pl-PL" w:eastAsia="pl-PL"/>
              </w:rPr>
              <w:t xml:space="preserve"> do reprezentowania Wykonawcy)</w:t>
            </w:r>
          </w:p>
        </w:tc>
      </w:tr>
    </w:tbl>
    <w:p w:rsidR="006D47FB" w:rsidRPr="006D47FB" w:rsidRDefault="006D47FB" w:rsidP="002668FD">
      <w:pPr>
        <w:rPr>
          <w:rFonts w:ascii="Arial Narrow" w:hAnsi="Arial Narrow"/>
          <w:sz w:val="20"/>
          <w:szCs w:val="20"/>
          <w:lang w:val="pl-PL" w:eastAsia="pl-PL"/>
        </w:rPr>
      </w:pPr>
    </w:p>
    <w:p w:rsidR="00A61818" w:rsidRPr="00A61818" w:rsidRDefault="00A61818" w:rsidP="003E50C8">
      <w:pPr>
        <w:ind w:right="10"/>
        <w:rPr>
          <w:rFonts w:ascii="Arial Narrow" w:hAnsi="Arial Narrow"/>
          <w:color w:val="000000" w:themeColor="text1"/>
          <w:sz w:val="20"/>
          <w:szCs w:val="20"/>
          <w:lang w:val="pl-PL"/>
        </w:rPr>
      </w:pPr>
    </w:p>
    <w:sectPr w:rsidR="00A61818" w:rsidRPr="00A61818" w:rsidSect="00457928">
      <w:headerReference w:type="default" r:id="rId8"/>
      <w:footerReference w:type="default" r:id="rId9"/>
      <w:pgSz w:w="11906" w:h="16838"/>
      <w:pgMar w:top="1417" w:right="1417" w:bottom="1417" w:left="1417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92D" w:rsidRDefault="002E692D" w:rsidP="009A1121">
      <w:r>
        <w:separator/>
      </w:r>
    </w:p>
  </w:endnote>
  <w:endnote w:type="continuationSeparator" w:id="0">
    <w:p w:rsidR="002E692D" w:rsidRDefault="002E692D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245649"/>
      <w:docPartObj>
        <w:docPartGallery w:val="Page Numbers (Bottom of Page)"/>
        <w:docPartUnique/>
      </w:docPartObj>
    </w:sdtPr>
    <w:sdtEndPr/>
    <w:sdtContent>
      <w:sdt>
        <w:sdtPr>
          <w:id w:val="-1805377116"/>
          <w:docPartObj>
            <w:docPartGallery w:val="Page Numbers (Top of Page)"/>
            <w:docPartUnique/>
          </w:docPartObj>
        </w:sdtPr>
        <w:sdtEndPr/>
        <w:sdtContent>
          <w:p w:rsidR="00AF7338" w:rsidRDefault="00AF7338" w:rsidP="002668FD">
            <w:pPr>
              <w:pStyle w:val="Stopka"/>
              <w:jc w:val="center"/>
            </w:pPr>
            <w:proofErr w:type="spellStart"/>
            <w:r w:rsidRPr="009112A3">
              <w:rPr>
                <w:rFonts w:ascii="Arial Narrow" w:hAnsi="Arial Narrow"/>
                <w:sz w:val="14"/>
                <w:szCs w:val="14"/>
              </w:rPr>
              <w:t>Strona</w:t>
            </w:r>
            <w:proofErr w:type="spellEnd"/>
            <w:r w:rsidRPr="009112A3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A77EAE" w:rsidRPr="009112A3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9112A3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A77EAE" w:rsidRPr="009112A3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AF41D5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A77EAE" w:rsidRPr="009112A3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9112A3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A77EAE" w:rsidRPr="009112A3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9112A3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A77EAE" w:rsidRPr="009112A3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AF41D5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A77EAE" w:rsidRPr="009112A3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AF7338" w:rsidRPr="009A1121" w:rsidRDefault="00AF7338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92D" w:rsidRDefault="002E692D" w:rsidP="009A1121">
      <w:r>
        <w:separator/>
      </w:r>
    </w:p>
  </w:footnote>
  <w:footnote w:type="continuationSeparator" w:id="0">
    <w:p w:rsidR="002E692D" w:rsidRDefault="002E692D" w:rsidP="009A1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338" w:rsidRPr="00D4168C" w:rsidRDefault="00AF7F86" w:rsidP="00D4168C">
    <w:pPr>
      <w:tabs>
        <w:tab w:val="center" w:pos="4536"/>
        <w:tab w:val="right" w:pos="9057"/>
      </w:tabs>
      <w:spacing w:line="360" w:lineRule="auto"/>
      <w:ind w:right="4"/>
      <w:rPr>
        <w:rFonts w:ascii="Arial Narrow" w:hAnsi="Arial Narrow" w:cs="Arial"/>
        <w:b/>
        <w:i/>
        <w:sz w:val="20"/>
        <w:szCs w:val="20"/>
        <w:lang w:val="pl-PL" w:eastAsia="pl-PL"/>
      </w:rPr>
    </w:pPr>
    <w:r>
      <w:rPr>
        <w:rFonts w:ascii="Arial Narrow" w:hAnsi="Arial Narrow" w:cs="Arial"/>
        <w:b/>
        <w:i/>
        <w:sz w:val="20"/>
        <w:szCs w:val="20"/>
        <w:lang w:val="pl-PL" w:eastAsia="pl-PL"/>
      </w:rPr>
      <w:t>WKD10c-27-</w:t>
    </w:r>
    <w:r w:rsidR="005C0FFB">
      <w:rPr>
        <w:rFonts w:ascii="Arial Narrow" w:hAnsi="Arial Narrow" w:cs="Arial"/>
        <w:b/>
        <w:i/>
        <w:sz w:val="20"/>
        <w:szCs w:val="20"/>
        <w:lang w:val="pl-PL" w:eastAsia="pl-PL"/>
      </w:rPr>
      <w:t>10</w:t>
    </w:r>
    <w:r w:rsidRPr="006D47FB">
      <w:rPr>
        <w:rFonts w:ascii="Arial Narrow" w:hAnsi="Arial Narrow" w:cs="Arial"/>
        <w:b/>
        <w:i/>
        <w:sz w:val="20"/>
        <w:szCs w:val="20"/>
        <w:lang w:val="pl-PL" w:eastAsia="pl-PL"/>
      </w:rPr>
      <w:t>/201</w:t>
    </w:r>
    <w:r w:rsidR="00AB4999">
      <w:rPr>
        <w:rFonts w:ascii="Arial Narrow" w:hAnsi="Arial Narrow" w:cs="Arial"/>
        <w:b/>
        <w:i/>
        <w:sz w:val="20"/>
        <w:szCs w:val="20"/>
        <w:lang w:val="pl-PL" w:eastAsia="pl-PL"/>
      </w:rPr>
      <w:t>8</w:t>
    </w:r>
    <w:r w:rsidR="00FB5F42">
      <w:rPr>
        <w:rFonts w:ascii="Arial Narrow" w:hAnsi="Arial Narrow" w:cs="Arial"/>
        <w:b/>
        <w:i/>
        <w:sz w:val="20"/>
        <w:szCs w:val="20"/>
        <w:lang w:val="pl-PL" w:eastAsia="pl-PL"/>
      </w:rPr>
      <w:tab/>
    </w:r>
    <w:r w:rsidR="00897186">
      <w:rPr>
        <w:rFonts w:ascii="Arial Narrow" w:hAnsi="Arial Narrow" w:cs="Arial"/>
        <w:b/>
        <w:i/>
        <w:sz w:val="20"/>
        <w:szCs w:val="20"/>
        <w:lang w:val="pl-PL" w:eastAsia="pl-PL"/>
      </w:rPr>
      <w:tab/>
    </w:r>
    <w:r w:rsidRPr="006D47FB">
      <w:rPr>
        <w:rFonts w:ascii="Arial Narrow" w:hAnsi="Arial Narrow" w:cs="Arial"/>
        <w:b/>
        <w:i/>
        <w:sz w:val="20"/>
        <w:szCs w:val="20"/>
        <w:lang w:val="pl-PL" w:eastAsia="pl-PL"/>
      </w:rPr>
      <w:t xml:space="preserve">Załącznik nr </w:t>
    </w:r>
    <w:r w:rsidR="00897186">
      <w:rPr>
        <w:rFonts w:ascii="Arial Narrow" w:hAnsi="Arial Narrow" w:cs="Arial"/>
        <w:b/>
        <w:i/>
        <w:sz w:val="20"/>
        <w:szCs w:val="20"/>
        <w:lang w:val="pl-PL" w:eastAsia="pl-PL"/>
      </w:rPr>
      <w:t>7</w:t>
    </w:r>
    <w:r w:rsidRPr="006D47FB">
      <w:rPr>
        <w:rFonts w:ascii="Arial Narrow" w:hAnsi="Arial Narrow" w:cs="Arial"/>
        <w:b/>
        <w:i/>
        <w:sz w:val="20"/>
        <w:szCs w:val="20"/>
        <w:lang w:val="pl-PL" w:eastAsia="pl-PL"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9FD2B0B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35A2D0B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0"/>
        </w:tabs>
        <w:ind w:left="1318" w:hanging="360"/>
      </w:pPr>
      <w:rPr>
        <w:rFonts w:ascii="Wingdings" w:hAnsi="Wingdings"/>
      </w:rPr>
    </w:lvl>
  </w:abstractNum>
  <w:abstractNum w:abstractNumId="4" w15:restartNumberingAfterBreak="0">
    <w:nsid w:val="00000010"/>
    <w:multiLevelType w:val="multilevel"/>
    <w:tmpl w:val="00000010"/>
    <w:name w:val="WW8Num16"/>
    <w:lvl w:ilvl="0">
      <w:start w:val="1"/>
      <w:numFmt w:val="lowerLetter"/>
      <w:lvlText w:val="%1."/>
      <w:lvlJc w:val="left"/>
      <w:pPr>
        <w:tabs>
          <w:tab w:val="num" w:pos="2204"/>
        </w:tabs>
        <w:ind w:left="2204" w:hanging="360"/>
      </w:pPr>
      <w:rPr>
        <w:rFonts w:ascii="Times New Roman" w:eastAsia="Calibri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1669"/>
        </w:tabs>
        <w:ind w:left="1533" w:hanging="453"/>
      </w:pPr>
      <w:rPr>
        <w:rFonts w:ascii="Courier New" w:hAnsi="Courier New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88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6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9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4320" w:hanging="360"/>
      </w:pPr>
    </w:lvl>
  </w:abstractNum>
  <w:abstractNum w:abstractNumId="6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88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6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9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4320" w:hanging="360"/>
      </w:pPr>
    </w:lvl>
  </w:abstractNum>
  <w:abstractNum w:abstractNumId="7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/>
      </w:rPr>
    </w:lvl>
  </w:abstractNum>
  <w:abstractNum w:abstractNumId="8" w15:restartNumberingAfterBreak="0">
    <w:nsid w:val="00000024"/>
    <w:multiLevelType w:val="multilevel"/>
    <w:tmpl w:val="00000024"/>
    <w:name w:val="WW8Num36"/>
    <w:lvl w:ilvl="0">
      <w:start w:val="1"/>
      <w:numFmt w:val="lowerLetter"/>
      <w:lvlText w:val="%1."/>
      <w:lvlJc w:val="left"/>
      <w:pPr>
        <w:tabs>
          <w:tab w:val="num" w:pos="0"/>
        </w:tabs>
        <w:ind w:left="131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38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75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7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98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91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3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5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78" w:hanging="180"/>
      </w:pPr>
    </w:lvl>
  </w:abstractNum>
  <w:abstractNum w:abstractNumId="9" w15:restartNumberingAfterBreak="0">
    <w:nsid w:val="00000027"/>
    <w:multiLevelType w:val="multilevel"/>
    <w:tmpl w:val="F500952C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58" w:hanging="495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28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89" w:hanging="72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85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5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1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84" w:hanging="1800"/>
      </w:pPr>
    </w:lvl>
  </w:abstractNum>
  <w:abstractNum w:abstractNumId="10" w15:restartNumberingAfterBreak="0">
    <w:nsid w:val="0000002A"/>
    <w:multiLevelType w:val="multi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0"/>
        </w:tabs>
        <w:ind w:left="242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14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86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58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30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02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74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46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181" w:hanging="360"/>
      </w:pPr>
      <w:rPr>
        <w:rFonts w:ascii="Wingdings" w:hAnsi="Wingdings"/>
      </w:rPr>
    </w:lvl>
  </w:abstractNum>
  <w:abstractNum w:abstractNumId="11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1318"/>
        </w:tabs>
        <w:ind w:left="1318" w:hanging="360"/>
      </w:pPr>
    </w:lvl>
  </w:abstractNum>
  <w:abstractNum w:abstractNumId="12" w15:restartNumberingAfterBreak="0">
    <w:nsid w:val="00000049"/>
    <w:multiLevelType w:val="singleLevel"/>
    <w:tmpl w:val="00000049"/>
    <w:name w:val="WW8Num74"/>
    <w:lvl w:ilvl="0">
      <w:start w:val="1"/>
      <w:numFmt w:val="lowerLetter"/>
      <w:lvlText w:val="%1."/>
      <w:lvlJc w:val="left"/>
      <w:pPr>
        <w:tabs>
          <w:tab w:val="num" w:pos="0"/>
        </w:tabs>
        <w:ind w:left="2006" w:hanging="360"/>
      </w:pPr>
      <w:rPr>
        <w:rFonts w:ascii="Times New Roman" w:eastAsia="Calibri" w:hAnsi="Times New Roman" w:cs="Times New Roman"/>
      </w:rPr>
    </w:lvl>
  </w:abstractNum>
  <w:abstractNum w:abstractNumId="13" w15:restartNumberingAfterBreak="0">
    <w:nsid w:val="0000004B"/>
    <w:multiLevelType w:val="multilevel"/>
    <w:tmpl w:val="0000004B"/>
    <w:name w:val="WW8Num76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lowerRoman"/>
      <w:lvlText w:val="%3."/>
      <w:lvlJc w:val="left"/>
      <w:pPr>
        <w:tabs>
          <w:tab w:val="num" w:pos="1788"/>
        </w:tabs>
        <w:ind w:left="1788" w:hanging="180"/>
      </w:p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>
      <w:start w:val="1"/>
      <w:numFmt w:val="lowerRoman"/>
      <w:lvlText w:val="%6."/>
      <w:lvlJc w:val="left"/>
      <w:pPr>
        <w:tabs>
          <w:tab w:val="num" w:pos="3948"/>
        </w:tabs>
        <w:ind w:left="3948" w:hanging="180"/>
      </w:pPr>
    </w:lvl>
    <w:lvl w:ilvl="6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>
      <w:start w:val="1"/>
      <w:numFmt w:val="lowerRoman"/>
      <w:lvlText w:val="%9."/>
      <w:lvlJc w:val="lef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0000004E"/>
    <w:multiLevelType w:val="singleLevel"/>
    <w:tmpl w:val="0000004E"/>
    <w:name w:val="WW8Num79"/>
    <w:lvl w:ilvl="0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</w:abstractNum>
  <w:abstractNum w:abstractNumId="15" w15:restartNumberingAfterBreak="0">
    <w:nsid w:val="00000057"/>
    <w:multiLevelType w:val="multilevel"/>
    <w:tmpl w:val="00000057"/>
    <w:name w:val="WW8Num88"/>
    <w:lvl w:ilvl="0">
      <w:start w:val="1"/>
      <w:numFmt w:val="bullet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669"/>
        </w:tabs>
        <w:ind w:left="1533" w:hanging="453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59"/>
    <w:multiLevelType w:val="multilevel"/>
    <w:tmpl w:val="590A37B4"/>
    <w:name w:val="WW8Num90"/>
    <w:lvl w:ilvl="0">
      <w:start w:val="1"/>
      <w:numFmt w:val="lowerLetter"/>
      <w:lvlText w:val="%1.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left"/>
      <w:pPr>
        <w:tabs>
          <w:tab w:val="num" w:pos="3087"/>
        </w:tabs>
        <w:ind w:left="3087" w:firstLine="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5247"/>
        </w:tabs>
        <w:ind w:left="5247" w:firstLine="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  <w:rPr>
        <w:rFonts w:ascii="Symbol" w:hAnsi="Symbol"/>
      </w:rPr>
    </w:lvl>
    <w:lvl w:ilvl="7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7407"/>
        </w:tabs>
        <w:ind w:left="7407" w:firstLine="0"/>
      </w:pPr>
      <w:rPr>
        <w:rFonts w:ascii="Symbol" w:hAnsi="Symbol"/>
      </w:rPr>
    </w:lvl>
  </w:abstractNum>
  <w:abstractNum w:abstractNumId="17" w15:restartNumberingAfterBreak="0">
    <w:nsid w:val="029C3924"/>
    <w:multiLevelType w:val="hybridMultilevel"/>
    <w:tmpl w:val="CEB480CC"/>
    <w:name w:val="WW8Num3922223"/>
    <w:lvl w:ilvl="0" w:tplc="9C248F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7A6186C"/>
    <w:multiLevelType w:val="multilevel"/>
    <w:tmpl w:val="A9CC83C2"/>
    <w:name w:val="WW8Num39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58" w:hanging="495"/>
      </w:pPr>
      <w:rPr>
        <w:rFonts w:hint="default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89" w:hanging="720"/>
      </w:pPr>
      <w:rPr>
        <w:rFonts w:hint="default"/>
      </w:rPr>
    </w:lvl>
    <w:lvl w:ilvl="4">
      <w:start w:val="2"/>
      <w:numFmt w:val="lowerLetter"/>
      <w:lvlText w:val="%5)"/>
      <w:lvlJc w:val="left"/>
      <w:pPr>
        <w:tabs>
          <w:tab w:val="num" w:pos="0"/>
        </w:tabs>
        <w:ind w:left="1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84" w:hanging="1800"/>
      </w:pPr>
      <w:rPr>
        <w:rFonts w:hint="default"/>
      </w:rPr>
    </w:lvl>
  </w:abstractNum>
  <w:abstractNum w:abstractNumId="20" w15:restartNumberingAfterBreak="0">
    <w:nsid w:val="0914728C"/>
    <w:multiLevelType w:val="hybridMultilevel"/>
    <w:tmpl w:val="52866F1A"/>
    <w:name w:val="WW8Num8823"/>
    <w:lvl w:ilvl="0" w:tplc="0409000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18" w:hanging="360"/>
      </w:pPr>
      <w:rPr>
        <w:rFonts w:ascii="Wingdings" w:hAnsi="Wingdings" w:hint="default"/>
      </w:rPr>
    </w:lvl>
  </w:abstractNum>
  <w:abstractNum w:abstractNumId="21" w15:restartNumberingAfterBreak="0">
    <w:nsid w:val="10914C11"/>
    <w:multiLevelType w:val="hybridMultilevel"/>
    <w:tmpl w:val="CF14A86C"/>
    <w:name w:val="WW8Num3922222"/>
    <w:lvl w:ilvl="0" w:tplc="A590FFD4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60524B"/>
    <w:multiLevelType w:val="hybridMultilevel"/>
    <w:tmpl w:val="A8F8DFD2"/>
    <w:name w:val="WW8Num882222"/>
    <w:lvl w:ilvl="0" w:tplc="7CB823E4">
      <w:start w:val="11"/>
      <w:numFmt w:val="lowerLetter"/>
      <w:lvlText w:val="%1)"/>
      <w:lvlJc w:val="left"/>
      <w:pPr>
        <w:ind w:left="45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944F90"/>
    <w:multiLevelType w:val="hybridMultilevel"/>
    <w:tmpl w:val="38C89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8147997"/>
    <w:multiLevelType w:val="multilevel"/>
    <w:tmpl w:val="1A42CCF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ind w:left="1080" w:hanging="720"/>
      </w:pPr>
      <w:rPr>
        <w:b w:val="0"/>
      </w:rPr>
    </w:lvl>
    <w:lvl w:ilvl="3">
      <w:start w:val="1"/>
      <w:numFmt w:val="decimal"/>
      <w:lvlText w:val="%4)"/>
      <w:lvlJc w:val="left"/>
      <w:pPr>
        <w:ind w:left="298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6" w15:restartNumberingAfterBreak="0">
    <w:nsid w:val="1B1B112C"/>
    <w:multiLevelType w:val="hybridMultilevel"/>
    <w:tmpl w:val="38C89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8" w15:restartNumberingAfterBreak="0">
    <w:nsid w:val="2CB12BED"/>
    <w:multiLevelType w:val="multilevel"/>
    <w:tmpl w:val="1E0E442E"/>
    <w:name w:val="WW8Num392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58" w:hanging="495"/>
      </w:pPr>
      <w:rPr>
        <w:rFonts w:hint="default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89" w:hanging="720"/>
      </w:pPr>
      <w:rPr>
        <w:rFonts w:hint="default"/>
      </w:rPr>
    </w:lvl>
    <w:lvl w:ilvl="4">
      <w:start w:val="2"/>
      <w:numFmt w:val="lowerLetter"/>
      <w:lvlText w:val="%5)"/>
      <w:lvlJc w:val="left"/>
      <w:pPr>
        <w:tabs>
          <w:tab w:val="num" w:pos="0"/>
        </w:tabs>
        <w:ind w:left="1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84" w:hanging="1800"/>
      </w:pPr>
      <w:rPr>
        <w:rFonts w:hint="default"/>
      </w:rPr>
    </w:lvl>
  </w:abstractNum>
  <w:abstractNum w:abstractNumId="29" w15:restartNumberingAfterBreak="0">
    <w:nsid w:val="554D3D07"/>
    <w:multiLevelType w:val="hybridMultilevel"/>
    <w:tmpl w:val="5568D602"/>
    <w:lvl w:ilvl="0" w:tplc="AE8E00CC">
      <w:start w:val="1"/>
      <w:numFmt w:val="decimal"/>
      <w:lvlText w:val="%1)"/>
      <w:lvlJc w:val="left"/>
      <w:pPr>
        <w:ind w:left="927" w:hanging="360"/>
      </w:pPr>
      <w:rPr>
        <w:rFonts w:ascii="Arial Narrow" w:eastAsia="Times New Roman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7AD43AE"/>
    <w:multiLevelType w:val="hybridMultilevel"/>
    <w:tmpl w:val="6024DBE8"/>
    <w:name w:val="WW8Num88222"/>
    <w:lvl w:ilvl="0" w:tplc="04090017">
      <w:start w:val="1"/>
      <w:numFmt w:val="lowerLetter"/>
      <w:lvlText w:val="%1)"/>
      <w:lvlJc w:val="left"/>
      <w:pPr>
        <w:ind w:left="1678" w:hanging="360"/>
      </w:pPr>
    </w:lvl>
    <w:lvl w:ilvl="1" w:tplc="04090019" w:tentative="1">
      <w:start w:val="1"/>
      <w:numFmt w:val="lowerLetter"/>
      <w:lvlText w:val="%2."/>
      <w:lvlJc w:val="left"/>
      <w:pPr>
        <w:ind w:left="2398" w:hanging="360"/>
      </w:pPr>
    </w:lvl>
    <w:lvl w:ilvl="2" w:tplc="0409001B" w:tentative="1">
      <w:start w:val="1"/>
      <w:numFmt w:val="lowerRoman"/>
      <w:lvlText w:val="%3."/>
      <w:lvlJc w:val="right"/>
      <w:pPr>
        <w:ind w:left="3118" w:hanging="180"/>
      </w:pPr>
    </w:lvl>
    <w:lvl w:ilvl="3" w:tplc="0409000F" w:tentative="1">
      <w:start w:val="1"/>
      <w:numFmt w:val="decimal"/>
      <w:lvlText w:val="%4."/>
      <w:lvlJc w:val="left"/>
      <w:pPr>
        <w:ind w:left="3838" w:hanging="360"/>
      </w:pPr>
    </w:lvl>
    <w:lvl w:ilvl="4" w:tplc="04090017">
      <w:start w:val="1"/>
      <w:numFmt w:val="lowerLetter"/>
      <w:lvlText w:val="%5)"/>
      <w:lvlJc w:val="left"/>
      <w:pPr>
        <w:ind w:left="4558" w:hanging="360"/>
      </w:pPr>
    </w:lvl>
    <w:lvl w:ilvl="5" w:tplc="0409001B" w:tentative="1">
      <w:start w:val="1"/>
      <w:numFmt w:val="lowerRoman"/>
      <w:lvlText w:val="%6."/>
      <w:lvlJc w:val="right"/>
      <w:pPr>
        <w:ind w:left="5278" w:hanging="180"/>
      </w:pPr>
    </w:lvl>
    <w:lvl w:ilvl="6" w:tplc="0409000F" w:tentative="1">
      <w:start w:val="1"/>
      <w:numFmt w:val="decimal"/>
      <w:lvlText w:val="%7."/>
      <w:lvlJc w:val="left"/>
      <w:pPr>
        <w:ind w:left="5998" w:hanging="360"/>
      </w:pPr>
    </w:lvl>
    <w:lvl w:ilvl="7" w:tplc="04090019" w:tentative="1">
      <w:start w:val="1"/>
      <w:numFmt w:val="lowerLetter"/>
      <w:lvlText w:val="%8."/>
      <w:lvlJc w:val="left"/>
      <w:pPr>
        <w:ind w:left="6718" w:hanging="360"/>
      </w:pPr>
    </w:lvl>
    <w:lvl w:ilvl="8" w:tplc="0409001B" w:tentative="1">
      <w:start w:val="1"/>
      <w:numFmt w:val="lowerRoman"/>
      <w:lvlText w:val="%9."/>
      <w:lvlJc w:val="right"/>
      <w:pPr>
        <w:ind w:left="7438" w:hanging="180"/>
      </w:pPr>
    </w:lvl>
  </w:abstractNum>
  <w:abstractNum w:abstractNumId="31" w15:restartNumberingAfterBreak="0">
    <w:nsid w:val="58306A72"/>
    <w:multiLevelType w:val="multilevel"/>
    <w:tmpl w:val="AE06C672"/>
    <w:name w:val="WW8Num3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58" w:hanging="49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89" w:hanging="720"/>
      </w:pPr>
      <w:rPr>
        <w:rFonts w:hint="default"/>
      </w:rPr>
    </w:lvl>
    <w:lvl w:ilvl="4">
      <w:start w:val="2"/>
      <w:numFmt w:val="lowerLetter"/>
      <w:lvlText w:val="%5)"/>
      <w:lvlJc w:val="left"/>
      <w:pPr>
        <w:tabs>
          <w:tab w:val="num" w:pos="0"/>
        </w:tabs>
        <w:ind w:left="1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84" w:hanging="1800"/>
      </w:pPr>
      <w:rPr>
        <w:rFonts w:hint="default"/>
      </w:rPr>
    </w:lvl>
  </w:abstractNum>
  <w:abstractNum w:abstractNumId="32" w15:restartNumberingAfterBreak="0">
    <w:nsid w:val="5A6A5B54"/>
    <w:multiLevelType w:val="singleLevel"/>
    <w:tmpl w:val="0415000F"/>
    <w:lvl w:ilvl="0">
      <w:start w:val="1"/>
      <w:numFmt w:val="decimal"/>
      <w:pStyle w:val="t3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3" w15:restartNumberingAfterBreak="0">
    <w:nsid w:val="613914F5"/>
    <w:multiLevelType w:val="hybridMultilevel"/>
    <w:tmpl w:val="F3407656"/>
    <w:name w:val="WW8Num392222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B65C77"/>
    <w:multiLevelType w:val="hybridMultilevel"/>
    <w:tmpl w:val="30D2604E"/>
    <w:name w:val="WW8Num392223"/>
    <w:lvl w:ilvl="0" w:tplc="034CEF7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5C486D2" w:tentative="1">
      <w:start w:val="1"/>
      <w:numFmt w:val="lowerLetter"/>
      <w:lvlText w:val="%2."/>
      <w:lvlJc w:val="left"/>
      <w:pPr>
        <w:ind w:left="1440" w:hanging="360"/>
      </w:pPr>
    </w:lvl>
    <w:lvl w:ilvl="2" w:tplc="BCD84702" w:tentative="1">
      <w:start w:val="1"/>
      <w:numFmt w:val="lowerRoman"/>
      <w:lvlText w:val="%3."/>
      <w:lvlJc w:val="right"/>
      <w:pPr>
        <w:ind w:left="2160" w:hanging="180"/>
      </w:pPr>
    </w:lvl>
    <w:lvl w:ilvl="3" w:tplc="8AD6A298" w:tentative="1">
      <w:start w:val="1"/>
      <w:numFmt w:val="decimal"/>
      <w:lvlText w:val="%4."/>
      <w:lvlJc w:val="left"/>
      <w:pPr>
        <w:ind w:left="2880" w:hanging="360"/>
      </w:pPr>
    </w:lvl>
    <w:lvl w:ilvl="4" w:tplc="43C6890E" w:tentative="1">
      <w:start w:val="1"/>
      <w:numFmt w:val="lowerLetter"/>
      <w:lvlText w:val="%5."/>
      <w:lvlJc w:val="left"/>
      <w:pPr>
        <w:ind w:left="3600" w:hanging="360"/>
      </w:pPr>
    </w:lvl>
    <w:lvl w:ilvl="5" w:tplc="47A4AE66" w:tentative="1">
      <w:start w:val="1"/>
      <w:numFmt w:val="lowerRoman"/>
      <w:lvlText w:val="%6."/>
      <w:lvlJc w:val="right"/>
      <w:pPr>
        <w:ind w:left="4320" w:hanging="180"/>
      </w:pPr>
    </w:lvl>
    <w:lvl w:ilvl="6" w:tplc="288ABC10" w:tentative="1">
      <w:start w:val="1"/>
      <w:numFmt w:val="decimal"/>
      <w:lvlText w:val="%7."/>
      <w:lvlJc w:val="left"/>
      <w:pPr>
        <w:ind w:left="5040" w:hanging="360"/>
      </w:pPr>
    </w:lvl>
    <w:lvl w:ilvl="7" w:tplc="454AADEE" w:tentative="1">
      <w:start w:val="1"/>
      <w:numFmt w:val="lowerLetter"/>
      <w:lvlText w:val="%8."/>
      <w:lvlJc w:val="left"/>
      <w:pPr>
        <w:ind w:left="5760" w:hanging="360"/>
      </w:pPr>
    </w:lvl>
    <w:lvl w:ilvl="8" w:tplc="0D720D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E34FAA"/>
    <w:multiLevelType w:val="hybridMultilevel"/>
    <w:tmpl w:val="0BBC69C8"/>
    <w:name w:val="WW8Num3922232"/>
    <w:lvl w:ilvl="0" w:tplc="A42E144E">
      <w:start w:val="1"/>
      <w:numFmt w:val="decimal"/>
      <w:lvlText w:val="%1."/>
      <w:lvlJc w:val="left"/>
      <w:pPr>
        <w:ind w:left="720" w:hanging="360"/>
      </w:pPr>
    </w:lvl>
    <w:lvl w:ilvl="1" w:tplc="5A8C1C88" w:tentative="1">
      <w:start w:val="1"/>
      <w:numFmt w:val="lowerLetter"/>
      <w:lvlText w:val="%2."/>
      <w:lvlJc w:val="left"/>
      <w:pPr>
        <w:ind w:left="1440" w:hanging="360"/>
      </w:pPr>
    </w:lvl>
    <w:lvl w:ilvl="2" w:tplc="E1506000" w:tentative="1">
      <w:start w:val="1"/>
      <w:numFmt w:val="lowerRoman"/>
      <w:lvlText w:val="%3."/>
      <w:lvlJc w:val="right"/>
      <w:pPr>
        <w:ind w:left="2160" w:hanging="180"/>
      </w:pPr>
    </w:lvl>
    <w:lvl w:ilvl="3" w:tplc="5D0E4006" w:tentative="1">
      <w:start w:val="1"/>
      <w:numFmt w:val="decimal"/>
      <w:lvlText w:val="%4."/>
      <w:lvlJc w:val="left"/>
      <w:pPr>
        <w:ind w:left="2880" w:hanging="360"/>
      </w:pPr>
    </w:lvl>
    <w:lvl w:ilvl="4" w:tplc="BA6C58C2" w:tentative="1">
      <w:start w:val="1"/>
      <w:numFmt w:val="lowerLetter"/>
      <w:lvlText w:val="%5."/>
      <w:lvlJc w:val="left"/>
      <w:pPr>
        <w:ind w:left="3600" w:hanging="360"/>
      </w:pPr>
    </w:lvl>
    <w:lvl w:ilvl="5" w:tplc="87BE1820" w:tentative="1">
      <w:start w:val="1"/>
      <w:numFmt w:val="lowerRoman"/>
      <w:lvlText w:val="%6."/>
      <w:lvlJc w:val="right"/>
      <w:pPr>
        <w:ind w:left="4320" w:hanging="180"/>
      </w:pPr>
    </w:lvl>
    <w:lvl w:ilvl="6" w:tplc="FF4A8934" w:tentative="1">
      <w:start w:val="1"/>
      <w:numFmt w:val="decimal"/>
      <w:lvlText w:val="%7."/>
      <w:lvlJc w:val="left"/>
      <w:pPr>
        <w:ind w:left="5040" w:hanging="360"/>
      </w:pPr>
    </w:lvl>
    <w:lvl w:ilvl="7" w:tplc="1E82AC88" w:tentative="1">
      <w:start w:val="1"/>
      <w:numFmt w:val="lowerLetter"/>
      <w:lvlText w:val="%8."/>
      <w:lvlJc w:val="left"/>
      <w:pPr>
        <w:ind w:left="5760" w:hanging="360"/>
      </w:pPr>
    </w:lvl>
    <w:lvl w:ilvl="8" w:tplc="8EEECB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37" w15:restartNumberingAfterBreak="0">
    <w:nsid w:val="78966AE3"/>
    <w:multiLevelType w:val="multilevel"/>
    <w:tmpl w:val="C73E3D68"/>
    <w:name w:val="WW8Num3922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58" w:hanging="495"/>
      </w:pPr>
      <w:rPr>
        <w:rFonts w:hint="default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89" w:hanging="720"/>
      </w:pPr>
      <w:rPr>
        <w:rFonts w:hint="default"/>
      </w:rPr>
    </w:lvl>
    <w:lvl w:ilvl="4">
      <w:start w:val="2"/>
      <w:numFmt w:val="lowerLetter"/>
      <w:lvlText w:val="%5)"/>
      <w:lvlJc w:val="left"/>
      <w:pPr>
        <w:tabs>
          <w:tab w:val="num" w:pos="0"/>
        </w:tabs>
        <w:ind w:left="1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84" w:hanging="1800"/>
      </w:pPr>
      <w:rPr>
        <w:rFonts w:hint="default"/>
      </w:rPr>
    </w:lvl>
  </w:abstractNum>
  <w:abstractNum w:abstractNumId="38" w15:restartNumberingAfterBreak="0">
    <w:nsid w:val="7F5774F0"/>
    <w:multiLevelType w:val="hybridMultilevel"/>
    <w:tmpl w:val="4C9A3996"/>
    <w:lvl w:ilvl="0" w:tplc="638C7EF8">
      <w:start w:val="1"/>
      <w:numFmt w:val="upp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8"/>
  </w:num>
  <w:num w:numId="2">
    <w:abstractNumId w:val="25"/>
  </w:num>
  <w:num w:numId="3">
    <w:abstractNumId w:val="36"/>
  </w:num>
  <w:num w:numId="4">
    <w:abstractNumId w:val="27"/>
  </w:num>
  <w:num w:numId="5">
    <w:abstractNumId w:val="2"/>
  </w:num>
  <w:num w:numId="6">
    <w:abstractNumId w:val="1"/>
  </w:num>
  <w:num w:numId="7">
    <w:abstractNumId w:val="0"/>
  </w:num>
  <w:num w:numId="8">
    <w:abstractNumId w:val="32"/>
  </w:num>
  <w:num w:numId="9">
    <w:abstractNumId w:val="23"/>
  </w:num>
  <w:num w:numId="10">
    <w:abstractNumId w:val="29"/>
  </w:num>
  <w:num w:numId="11">
    <w:abstractNumId w:val="38"/>
  </w:num>
  <w:num w:numId="12">
    <w:abstractNumId w:val="33"/>
  </w:num>
  <w:num w:numId="13">
    <w:abstractNumId w:val="17"/>
  </w:num>
  <w:num w:numId="14">
    <w:abstractNumId w:val="26"/>
  </w:num>
  <w:num w:numId="15">
    <w:abstractNumId w:val="2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0C"/>
    <w:rsid w:val="000001EB"/>
    <w:rsid w:val="00000373"/>
    <w:rsid w:val="00001CB0"/>
    <w:rsid w:val="00002009"/>
    <w:rsid w:val="00002371"/>
    <w:rsid w:val="000025C8"/>
    <w:rsid w:val="000026FD"/>
    <w:rsid w:val="00002D5A"/>
    <w:rsid w:val="000031EB"/>
    <w:rsid w:val="00003769"/>
    <w:rsid w:val="00004103"/>
    <w:rsid w:val="00005A21"/>
    <w:rsid w:val="000060A4"/>
    <w:rsid w:val="00006E31"/>
    <w:rsid w:val="0000708E"/>
    <w:rsid w:val="000078F4"/>
    <w:rsid w:val="00010A50"/>
    <w:rsid w:val="00012730"/>
    <w:rsid w:val="00014055"/>
    <w:rsid w:val="00015538"/>
    <w:rsid w:val="00015EBC"/>
    <w:rsid w:val="00016457"/>
    <w:rsid w:val="00016B89"/>
    <w:rsid w:val="00016EFF"/>
    <w:rsid w:val="000170C8"/>
    <w:rsid w:val="000177AF"/>
    <w:rsid w:val="00020216"/>
    <w:rsid w:val="00020B16"/>
    <w:rsid w:val="000215FF"/>
    <w:rsid w:val="0002166F"/>
    <w:rsid w:val="00021AF0"/>
    <w:rsid w:val="00022181"/>
    <w:rsid w:val="0002297F"/>
    <w:rsid w:val="00025141"/>
    <w:rsid w:val="0002569B"/>
    <w:rsid w:val="00025E89"/>
    <w:rsid w:val="000262E3"/>
    <w:rsid w:val="0002673F"/>
    <w:rsid w:val="00026E97"/>
    <w:rsid w:val="000278CC"/>
    <w:rsid w:val="000307B5"/>
    <w:rsid w:val="000309F8"/>
    <w:rsid w:val="00030C67"/>
    <w:rsid w:val="00030E6D"/>
    <w:rsid w:val="00032920"/>
    <w:rsid w:val="00032DB3"/>
    <w:rsid w:val="00033A14"/>
    <w:rsid w:val="0003486F"/>
    <w:rsid w:val="000350CF"/>
    <w:rsid w:val="00035D36"/>
    <w:rsid w:val="000362DE"/>
    <w:rsid w:val="0003744F"/>
    <w:rsid w:val="00037E27"/>
    <w:rsid w:val="00042A2A"/>
    <w:rsid w:val="0004362A"/>
    <w:rsid w:val="0004429D"/>
    <w:rsid w:val="0004494A"/>
    <w:rsid w:val="00045279"/>
    <w:rsid w:val="00045F9E"/>
    <w:rsid w:val="0004611B"/>
    <w:rsid w:val="000470ED"/>
    <w:rsid w:val="00051763"/>
    <w:rsid w:val="00051A53"/>
    <w:rsid w:val="00051B1B"/>
    <w:rsid w:val="000523DF"/>
    <w:rsid w:val="000523EF"/>
    <w:rsid w:val="00053B0C"/>
    <w:rsid w:val="00054EE3"/>
    <w:rsid w:val="000563F5"/>
    <w:rsid w:val="000567E1"/>
    <w:rsid w:val="00057138"/>
    <w:rsid w:val="00057E1E"/>
    <w:rsid w:val="00060949"/>
    <w:rsid w:val="0006123A"/>
    <w:rsid w:val="0006136E"/>
    <w:rsid w:val="000618F7"/>
    <w:rsid w:val="00062B67"/>
    <w:rsid w:val="000636FD"/>
    <w:rsid w:val="00063E92"/>
    <w:rsid w:val="000642D9"/>
    <w:rsid w:val="00064654"/>
    <w:rsid w:val="00065258"/>
    <w:rsid w:val="00065274"/>
    <w:rsid w:val="000657DF"/>
    <w:rsid w:val="00065F32"/>
    <w:rsid w:val="000663A1"/>
    <w:rsid w:val="00067284"/>
    <w:rsid w:val="00070F7E"/>
    <w:rsid w:val="0007170F"/>
    <w:rsid w:val="00072535"/>
    <w:rsid w:val="00072891"/>
    <w:rsid w:val="00073C9B"/>
    <w:rsid w:val="000740CA"/>
    <w:rsid w:val="00074E84"/>
    <w:rsid w:val="00075EAB"/>
    <w:rsid w:val="00075F70"/>
    <w:rsid w:val="00076281"/>
    <w:rsid w:val="000764F1"/>
    <w:rsid w:val="00076EBC"/>
    <w:rsid w:val="00077FB8"/>
    <w:rsid w:val="00081395"/>
    <w:rsid w:val="0008278F"/>
    <w:rsid w:val="000831FE"/>
    <w:rsid w:val="000838B2"/>
    <w:rsid w:val="000840C8"/>
    <w:rsid w:val="00085554"/>
    <w:rsid w:val="00086265"/>
    <w:rsid w:val="00086BE7"/>
    <w:rsid w:val="00087564"/>
    <w:rsid w:val="0009079B"/>
    <w:rsid w:val="00090A6D"/>
    <w:rsid w:val="00090DB5"/>
    <w:rsid w:val="00090E66"/>
    <w:rsid w:val="0009122B"/>
    <w:rsid w:val="000920B8"/>
    <w:rsid w:val="00092210"/>
    <w:rsid w:val="00092ED6"/>
    <w:rsid w:val="00093FE4"/>
    <w:rsid w:val="00095F0C"/>
    <w:rsid w:val="0009651E"/>
    <w:rsid w:val="00097895"/>
    <w:rsid w:val="00097E66"/>
    <w:rsid w:val="000A08E0"/>
    <w:rsid w:val="000A1320"/>
    <w:rsid w:val="000A1ADC"/>
    <w:rsid w:val="000A3571"/>
    <w:rsid w:val="000A4760"/>
    <w:rsid w:val="000A4FD9"/>
    <w:rsid w:val="000A6E79"/>
    <w:rsid w:val="000A6F4F"/>
    <w:rsid w:val="000A7A8C"/>
    <w:rsid w:val="000B00F8"/>
    <w:rsid w:val="000B12F6"/>
    <w:rsid w:val="000B1ED6"/>
    <w:rsid w:val="000B49D7"/>
    <w:rsid w:val="000B4DD5"/>
    <w:rsid w:val="000B5D4D"/>
    <w:rsid w:val="000B6339"/>
    <w:rsid w:val="000C0B5B"/>
    <w:rsid w:val="000C0CB8"/>
    <w:rsid w:val="000C0EA9"/>
    <w:rsid w:val="000C1412"/>
    <w:rsid w:val="000C16F1"/>
    <w:rsid w:val="000C20E3"/>
    <w:rsid w:val="000C24B1"/>
    <w:rsid w:val="000C3217"/>
    <w:rsid w:val="000C4893"/>
    <w:rsid w:val="000C5362"/>
    <w:rsid w:val="000C588D"/>
    <w:rsid w:val="000C6056"/>
    <w:rsid w:val="000C620B"/>
    <w:rsid w:val="000C70AD"/>
    <w:rsid w:val="000C7510"/>
    <w:rsid w:val="000C7CA5"/>
    <w:rsid w:val="000D2FC8"/>
    <w:rsid w:val="000D32A9"/>
    <w:rsid w:val="000D44E9"/>
    <w:rsid w:val="000D450C"/>
    <w:rsid w:val="000D4DDD"/>
    <w:rsid w:val="000D5C86"/>
    <w:rsid w:val="000D72FA"/>
    <w:rsid w:val="000E00C7"/>
    <w:rsid w:val="000E099E"/>
    <w:rsid w:val="000E0E4E"/>
    <w:rsid w:val="000E14B2"/>
    <w:rsid w:val="000E14CE"/>
    <w:rsid w:val="000E20CF"/>
    <w:rsid w:val="000E2471"/>
    <w:rsid w:val="000E279E"/>
    <w:rsid w:val="000E29D2"/>
    <w:rsid w:val="000E2C5E"/>
    <w:rsid w:val="000E5793"/>
    <w:rsid w:val="000E5D3D"/>
    <w:rsid w:val="000E6645"/>
    <w:rsid w:val="000E6731"/>
    <w:rsid w:val="000F0CA2"/>
    <w:rsid w:val="000F165B"/>
    <w:rsid w:val="000F2608"/>
    <w:rsid w:val="000F29D3"/>
    <w:rsid w:val="000F48BD"/>
    <w:rsid w:val="000F4B50"/>
    <w:rsid w:val="000F564F"/>
    <w:rsid w:val="000F5D07"/>
    <w:rsid w:val="000F6323"/>
    <w:rsid w:val="000F7835"/>
    <w:rsid w:val="0010030A"/>
    <w:rsid w:val="0010087E"/>
    <w:rsid w:val="00102924"/>
    <w:rsid w:val="00102FA0"/>
    <w:rsid w:val="001037C6"/>
    <w:rsid w:val="00103B08"/>
    <w:rsid w:val="00104C91"/>
    <w:rsid w:val="0010512B"/>
    <w:rsid w:val="00105196"/>
    <w:rsid w:val="00105507"/>
    <w:rsid w:val="00105A03"/>
    <w:rsid w:val="00106C86"/>
    <w:rsid w:val="0010777F"/>
    <w:rsid w:val="00107D77"/>
    <w:rsid w:val="00112156"/>
    <w:rsid w:val="001127E2"/>
    <w:rsid w:val="001132B4"/>
    <w:rsid w:val="0011366C"/>
    <w:rsid w:val="00114BE6"/>
    <w:rsid w:val="00116B39"/>
    <w:rsid w:val="00117164"/>
    <w:rsid w:val="0011719E"/>
    <w:rsid w:val="00117A43"/>
    <w:rsid w:val="00117ACD"/>
    <w:rsid w:val="00117DB9"/>
    <w:rsid w:val="001217E3"/>
    <w:rsid w:val="00122893"/>
    <w:rsid w:val="00123BB7"/>
    <w:rsid w:val="00124614"/>
    <w:rsid w:val="001253A2"/>
    <w:rsid w:val="00125AEE"/>
    <w:rsid w:val="00126012"/>
    <w:rsid w:val="0012651B"/>
    <w:rsid w:val="0012733D"/>
    <w:rsid w:val="0012738E"/>
    <w:rsid w:val="001274F6"/>
    <w:rsid w:val="00127E64"/>
    <w:rsid w:val="00131463"/>
    <w:rsid w:val="00132072"/>
    <w:rsid w:val="00133183"/>
    <w:rsid w:val="001335DF"/>
    <w:rsid w:val="0013364B"/>
    <w:rsid w:val="001340DA"/>
    <w:rsid w:val="00135EB7"/>
    <w:rsid w:val="00136606"/>
    <w:rsid w:val="00137202"/>
    <w:rsid w:val="0013752D"/>
    <w:rsid w:val="0014044E"/>
    <w:rsid w:val="00140B5B"/>
    <w:rsid w:val="00140E19"/>
    <w:rsid w:val="00140E6B"/>
    <w:rsid w:val="001411BA"/>
    <w:rsid w:val="00141230"/>
    <w:rsid w:val="00141A5D"/>
    <w:rsid w:val="00141DCA"/>
    <w:rsid w:val="00142537"/>
    <w:rsid w:val="001427FA"/>
    <w:rsid w:val="00142DE9"/>
    <w:rsid w:val="00142E2E"/>
    <w:rsid w:val="001439A9"/>
    <w:rsid w:val="00144FA3"/>
    <w:rsid w:val="0014692B"/>
    <w:rsid w:val="00147A97"/>
    <w:rsid w:val="001501F6"/>
    <w:rsid w:val="00150A17"/>
    <w:rsid w:val="0015194D"/>
    <w:rsid w:val="00151C89"/>
    <w:rsid w:val="00154060"/>
    <w:rsid w:val="0015411A"/>
    <w:rsid w:val="00154758"/>
    <w:rsid w:val="001564A1"/>
    <w:rsid w:val="00157757"/>
    <w:rsid w:val="001603FB"/>
    <w:rsid w:val="00160A10"/>
    <w:rsid w:val="00161218"/>
    <w:rsid w:val="00162C31"/>
    <w:rsid w:val="001632C0"/>
    <w:rsid w:val="001658A0"/>
    <w:rsid w:val="00165A76"/>
    <w:rsid w:val="001664B5"/>
    <w:rsid w:val="00166E48"/>
    <w:rsid w:val="00170953"/>
    <w:rsid w:val="00171F1A"/>
    <w:rsid w:val="00172880"/>
    <w:rsid w:val="001728FD"/>
    <w:rsid w:val="001736B8"/>
    <w:rsid w:val="0017387E"/>
    <w:rsid w:val="00173DEE"/>
    <w:rsid w:val="00176678"/>
    <w:rsid w:val="001774E2"/>
    <w:rsid w:val="00177BE2"/>
    <w:rsid w:val="00177F42"/>
    <w:rsid w:val="00180738"/>
    <w:rsid w:val="00182035"/>
    <w:rsid w:val="001821AA"/>
    <w:rsid w:val="00182497"/>
    <w:rsid w:val="0018487E"/>
    <w:rsid w:val="00184F8E"/>
    <w:rsid w:val="00185EF3"/>
    <w:rsid w:val="00186687"/>
    <w:rsid w:val="001872EF"/>
    <w:rsid w:val="001875B2"/>
    <w:rsid w:val="00187ADE"/>
    <w:rsid w:val="00187FC3"/>
    <w:rsid w:val="00190125"/>
    <w:rsid w:val="00190297"/>
    <w:rsid w:val="0019120A"/>
    <w:rsid w:val="0019384C"/>
    <w:rsid w:val="00195567"/>
    <w:rsid w:val="001956C4"/>
    <w:rsid w:val="00195920"/>
    <w:rsid w:val="00195D04"/>
    <w:rsid w:val="00196AB1"/>
    <w:rsid w:val="001A008C"/>
    <w:rsid w:val="001A15A7"/>
    <w:rsid w:val="001A1687"/>
    <w:rsid w:val="001A27A6"/>
    <w:rsid w:val="001A285C"/>
    <w:rsid w:val="001A2CA4"/>
    <w:rsid w:val="001A2D5A"/>
    <w:rsid w:val="001A3784"/>
    <w:rsid w:val="001A383C"/>
    <w:rsid w:val="001A4DC8"/>
    <w:rsid w:val="001A5243"/>
    <w:rsid w:val="001A6B24"/>
    <w:rsid w:val="001B0B3D"/>
    <w:rsid w:val="001B0C45"/>
    <w:rsid w:val="001B15EE"/>
    <w:rsid w:val="001B19CE"/>
    <w:rsid w:val="001B2785"/>
    <w:rsid w:val="001B3039"/>
    <w:rsid w:val="001B7E66"/>
    <w:rsid w:val="001C02ED"/>
    <w:rsid w:val="001C05D7"/>
    <w:rsid w:val="001C0664"/>
    <w:rsid w:val="001C0C12"/>
    <w:rsid w:val="001C178D"/>
    <w:rsid w:val="001C1F88"/>
    <w:rsid w:val="001C34A3"/>
    <w:rsid w:val="001C480B"/>
    <w:rsid w:val="001C4D4F"/>
    <w:rsid w:val="001C53B3"/>
    <w:rsid w:val="001C619E"/>
    <w:rsid w:val="001C6915"/>
    <w:rsid w:val="001C7506"/>
    <w:rsid w:val="001D0251"/>
    <w:rsid w:val="001D03CC"/>
    <w:rsid w:val="001D0EBB"/>
    <w:rsid w:val="001D133F"/>
    <w:rsid w:val="001D38BE"/>
    <w:rsid w:val="001D64A8"/>
    <w:rsid w:val="001D6665"/>
    <w:rsid w:val="001D6845"/>
    <w:rsid w:val="001E1D09"/>
    <w:rsid w:val="001E350E"/>
    <w:rsid w:val="001E4AE1"/>
    <w:rsid w:val="001E7825"/>
    <w:rsid w:val="001E7EA7"/>
    <w:rsid w:val="001F0B83"/>
    <w:rsid w:val="001F1361"/>
    <w:rsid w:val="001F14AE"/>
    <w:rsid w:val="001F20DF"/>
    <w:rsid w:val="001F30C2"/>
    <w:rsid w:val="001F3BC6"/>
    <w:rsid w:val="001F3FA8"/>
    <w:rsid w:val="001F5B7D"/>
    <w:rsid w:val="00200FAE"/>
    <w:rsid w:val="00201357"/>
    <w:rsid w:val="002013B1"/>
    <w:rsid w:val="00203926"/>
    <w:rsid w:val="00204487"/>
    <w:rsid w:val="00204AF6"/>
    <w:rsid w:val="00205753"/>
    <w:rsid w:val="00210462"/>
    <w:rsid w:val="00210A3B"/>
    <w:rsid w:val="00211F32"/>
    <w:rsid w:val="00212C39"/>
    <w:rsid w:val="00213575"/>
    <w:rsid w:val="002144DF"/>
    <w:rsid w:val="00214EF0"/>
    <w:rsid w:val="00215E9F"/>
    <w:rsid w:val="00215FFF"/>
    <w:rsid w:val="00216FBB"/>
    <w:rsid w:val="00220589"/>
    <w:rsid w:val="00220681"/>
    <w:rsid w:val="002214D8"/>
    <w:rsid w:val="00221A6D"/>
    <w:rsid w:val="00222793"/>
    <w:rsid w:val="002251A3"/>
    <w:rsid w:val="0022534D"/>
    <w:rsid w:val="00226DC2"/>
    <w:rsid w:val="00226F09"/>
    <w:rsid w:val="00230D9A"/>
    <w:rsid w:val="00231707"/>
    <w:rsid w:val="00233066"/>
    <w:rsid w:val="002337CA"/>
    <w:rsid w:val="00235066"/>
    <w:rsid w:val="00236695"/>
    <w:rsid w:val="00236853"/>
    <w:rsid w:val="00240E88"/>
    <w:rsid w:val="00240E8D"/>
    <w:rsid w:val="00240FF7"/>
    <w:rsid w:val="002426DE"/>
    <w:rsid w:val="00243B03"/>
    <w:rsid w:val="00243F58"/>
    <w:rsid w:val="0024434F"/>
    <w:rsid w:val="0024514A"/>
    <w:rsid w:val="0024589C"/>
    <w:rsid w:val="00245A79"/>
    <w:rsid w:val="002473CE"/>
    <w:rsid w:val="00250469"/>
    <w:rsid w:val="00250C0C"/>
    <w:rsid w:val="00251155"/>
    <w:rsid w:val="00251475"/>
    <w:rsid w:val="00255B50"/>
    <w:rsid w:val="0025625E"/>
    <w:rsid w:val="00257434"/>
    <w:rsid w:val="002636F8"/>
    <w:rsid w:val="00263ED7"/>
    <w:rsid w:val="002648FC"/>
    <w:rsid w:val="00264AC4"/>
    <w:rsid w:val="00266044"/>
    <w:rsid w:val="002668FD"/>
    <w:rsid w:val="00267632"/>
    <w:rsid w:val="0027084A"/>
    <w:rsid w:val="0027202E"/>
    <w:rsid w:val="002727D2"/>
    <w:rsid w:val="00273FC4"/>
    <w:rsid w:val="00274277"/>
    <w:rsid w:val="00274E61"/>
    <w:rsid w:val="002751CC"/>
    <w:rsid w:val="002753C5"/>
    <w:rsid w:val="002754C1"/>
    <w:rsid w:val="002754FB"/>
    <w:rsid w:val="00275F1C"/>
    <w:rsid w:val="00280349"/>
    <w:rsid w:val="00280A25"/>
    <w:rsid w:val="00280DBB"/>
    <w:rsid w:val="00281226"/>
    <w:rsid w:val="002818CF"/>
    <w:rsid w:val="0028283B"/>
    <w:rsid w:val="00282990"/>
    <w:rsid w:val="00283227"/>
    <w:rsid w:val="00284293"/>
    <w:rsid w:val="002853C7"/>
    <w:rsid w:val="002855CF"/>
    <w:rsid w:val="0029067E"/>
    <w:rsid w:val="002910F3"/>
    <w:rsid w:val="00291597"/>
    <w:rsid w:val="00291873"/>
    <w:rsid w:val="00292A17"/>
    <w:rsid w:val="0029354D"/>
    <w:rsid w:val="002938EC"/>
    <w:rsid w:val="00293CD8"/>
    <w:rsid w:val="0029466E"/>
    <w:rsid w:val="002951C8"/>
    <w:rsid w:val="00295967"/>
    <w:rsid w:val="00297160"/>
    <w:rsid w:val="00297C27"/>
    <w:rsid w:val="00297EDB"/>
    <w:rsid w:val="002A0905"/>
    <w:rsid w:val="002A10AE"/>
    <w:rsid w:val="002A1705"/>
    <w:rsid w:val="002A2632"/>
    <w:rsid w:val="002A33FD"/>
    <w:rsid w:val="002A4748"/>
    <w:rsid w:val="002A4F31"/>
    <w:rsid w:val="002A522D"/>
    <w:rsid w:val="002A5242"/>
    <w:rsid w:val="002A572B"/>
    <w:rsid w:val="002A6643"/>
    <w:rsid w:val="002A6670"/>
    <w:rsid w:val="002A6DC8"/>
    <w:rsid w:val="002A6F68"/>
    <w:rsid w:val="002A7992"/>
    <w:rsid w:val="002B07DA"/>
    <w:rsid w:val="002B231B"/>
    <w:rsid w:val="002B363F"/>
    <w:rsid w:val="002B3D08"/>
    <w:rsid w:val="002B4AF0"/>
    <w:rsid w:val="002B4F80"/>
    <w:rsid w:val="002B6B94"/>
    <w:rsid w:val="002B7718"/>
    <w:rsid w:val="002B7AF9"/>
    <w:rsid w:val="002C138A"/>
    <w:rsid w:val="002C1577"/>
    <w:rsid w:val="002C1664"/>
    <w:rsid w:val="002C1674"/>
    <w:rsid w:val="002C1EDA"/>
    <w:rsid w:val="002C1F8B"/>
    <w:rsid w:val="002C232B"/>
    <w:rsid w:val="002C328A"/>
    <w:rsid w:val="002C3549"/>
    <w:rsid w:val="002C3C51"/>
    <w:rsid w:val="002C4BE5"/>
    <w:rsid w:val="002C562D"/>
    <w:rsid w:val="002C580C"/>
    <w:rsid w:val="002C58C4"/>
    <w:rsid w:val="002C5CD6"/>
    <w:rsid w:val="002C6411"/>
    <w:rsid w:val="002C67B6"/>
    <w:rsid w:val="002C6841"/>
    <w:rsid w:val="002D019A"/>
    <w:rsid w:val="002D1AB5"/>
    <w:rsid w:val="002D3C44"/>
    <w:rsid w:val="002D3EC4"/>
    <w:rsid w:val="002D52B6"/>
    <w:rsid w:val="002D72A1"/>
    <w:rsid w:val="002D7CDB"/>
    <w:rsid w:val="002E1AF1"/>
    <w:rsid w:val="002E1D33"/>
    <w:rsid w:val="002E3F13"/>
    <w:rsid w:val="002E487D"/>
    <w:rsid w:val="002E530F"/>
    <w:rsid w:val="002E692D"/>
    <w:rsid w:val="002E6E20"/>
    <w:rsid w:val="002E756B"/>
    <w:rsid w:val="002F0D07"/>
    <w:rsid w:val="002F106D"/>
    <w:rsid w:val="002F16C3"/>
    <w:rsid w:val="002F194E"/>
    <w:rsid w:val="002F1B1E"/>
    <w:rsid w:val="002F247B"/>
    <w:rsid w:val="002F24DE"/>
    <w:rsid w:val="002F490F"/>
    <w:rsid w:val="002F4C15"/>
    <w:rsid w:val="002F4F9E"/>
    <w:rsid w:val="002F6A33"/>
    <w:rsid w:val="002F71F2"/>
    <w:rsid w:val="002F78BE"/>
    <w:rsid w:val="002F7EB1"/>
    <w:rsid w:val="003001E5"/>
    <w:rsid w:val="003007E9"/>
    <w:rsid w:val="00302EFD"/>
    <w:rsid w:val="00303B87"/>
    <w:rsid w:val="00304AA6"/>
    <w:rsid w:val="00305861"/>
    <w:rsid w:val="00305A5F"/>
    <w:rsid w:val="0030619B"/>
    <w:rsid w:val="003066F8"/>
    <w:rsid w:val="003067E0"/>
    <w:rsid w:val="003079DC"/>
    <w:rsid w:val="00307CF2"/>
    <w:rsid w:val="00310D05"/>
    <w:rsid w:val="00310F89"/>
    <w:rsid w:val="003128EE"/>
    <w:rsid w:val="00312A97"/>
    <w:rsid w:val="00312BF7"/>
    <w:rsid w:val="0031377B"/>
    <w:rsid w:val="0031381E"/>
    <w:rsid w:val="003157B4"/>
    <w:rsid w:val="003163F5"/>
    <w:rsid w:val="003179B1"/>
    <w:rsid w:val="00320977"/>
    <w:rsid w:val="00320A44"/>
    <w:rsid w:val="00321608"/>
    <w:rsid w:val="00324C2F"/>
    <w:rsid w:val="00325C8F"/>
    <w:rsid w:val="00325F7E"/>
    <w:rsid w:val="00326304"/>
    <w:rsid w:val="00326816"/>
    <w:rsid w:val="0032724C"/>
    <w:rsid w:val="00331A08"/>
    <w:rsid w:val="0033281D"/>
    <w:rsid w:val="0033396F"/>
    <w:rsid w:val="00333EEC"/>
    <w:rsid w:val="00335F86"/>
    <w:rsid w:val="0033649F"/>
    <w:rsid w:val="0033789B"/>
    <w:rsid w:val="00337989"/>
    <w:rsid w:val="003406CE"/>
    <w:rsid w:val="00340824"/>
    <w:rsid w:val="00340B9D"/>
    <w:rsid w:val="00340E84"/>
    <w:rsid w:val="00341EA4"/>
    <w:rsid w:val="00342931"/>
    <w:rsid w:val="00344EDA"/>
    <w:rsid w:val="00345367"/>
    <w:rsid w:val="003454E7"/>
    <w:rsid w:val="00345A2B"/>
    <w:rsid w:val="0034612F"/>
    <w:rsid w:val="00346FD1"/>
    <w:rsid w:val="00350EFA"/>
    <w:rsid w:val="003516B2"/>
    <w:rsid w:val="00351EDF"/>
    <w:rsid w:val="00352C54"/>
    <w:rsid w:val="00352C83"/>
    <w:rsid w:val="003538C8"/>
    <w:rsid w:val="00353B54"/>
    <w:rsid w:val="00353CDA"/>
    <w:rsid w:val="00354ED8"/>
    <w:rsid w:val="00355120"/>
    <w:rsid w:val="00355221"/>
    <w:rsid w:val="003601DE"/>
    <w:rsid w:val="00360CA0"/>
    <w:rsid w:val="00360FAB"/>
    <w:rsid w:val="0036126E"/>
    <w:rsid w:val="003615BC"/>
    <w:rsid w:val="00362014"/>
    <w:rsid w:val="00362C56"/>
    <w:rsid w:val="003645FA"/>
    <w:rsid w:val="0036533A"/>
    <w:rsid w:val="003656B3"/>
    <w:rsid w:val="003657BE"/>
    <w:rsid w:val="00366910"/>
    <w:rsid w:val="003679C5"/>
    <w:rsid w:val="00370F1B"/>
    <w:rsid w:val="00370FF9"/>
    <w:rsid w:val="00372C95"/>
    <w:rsid w:val="00372FE8"/>
    <w:rsid w:val="0037350C"/>
    <w:rsid w:val="00373A0F"/>
    <w:rsid w:val="003750DE"/>
    <w:rsid w:val="0037570D"/>
    <w:rsid w:val="00375CAB"/>
    <w:rsid w:val="00377AD4"/>
    <w:rsid w:val="00380179"/>
    <w:rsid w:val="00380B5E"/>
    <w:rsid w:val="003812DF"/>
    <w:rsid w:val="0038252D"/>
    <w:rsid w:val="00385682"/>
    <w:rsid w:val="00385908"/>
    <w:rsid w:val="0038645B"/>
    <w:rsid w:val="00386733"/>
    <w:rsid w:val="0038682D"/>
    <w:rsid w:val="003875E2"/>
    <w:rsid w:val="00390A9F"/>
    <w:rsid w:val="0039283F"/>
    <w:rsid w:val="00392C5A"/>
    <w:rsid w:val="00392D54"/>
    <w:rsid w:val="00393BCD"/>
    <w:rsid w:val="00393D85"/>
    <w:rsid w:val="00394A52"/>
    <w:rsid w:val="00394F83"/>
    <w:rsid w:val="00395122"/>
    <w:rsid w:val="00395342"/>
    <w:rsid w:val="00395514"/>
    <w:rsid w:val="00397B77"/>
    <w:rsid w:val="00397D15"/>
    <w:rsid w:val="003A3FE4"/>
    <w:rsid w:val="003A43C3"/>
    <w:rsid w:val="003A51B4"/>
    <w:rsid w:val="003A528C"/>
    <w:rsid w:val="003A5916"/>
    <w:rsid w:val="003B02D2"/>
    <w:rsid w:val="003B07F1"/>
    <w:rsid w:val="003B17E2"/>
    <w:rsid w:val="003B1CBE"/>
    <w:rsid w:val="003B27E6"/>
    <w:rsid w:val="003B2CA9"/>
    <w:rsid w:val="003B4925"/>
    <w:rsid w:val="003B4D9F"/>
    <w:rsid w:val="003B5FD3"/>
    <w:rsid w:val="003B6BB8"/>
    <w:rsid w:val="003B75AB"/>
    <w:rsid w:val="003C0772"/>
    <w:rsid w:val="003C1C38"/>
    <w:rsid w:val="003C4DA0"/>
    <w:rsid w:val="003C4DED"/>
    <w:rsid w:val="003C575D"/>
    <w:rsid w:val="003C58AD"/>
    <w:rsid w:val="003C5FA3"/>
    <w:rsid w:val="003C6E1E"/>
    <w:rsid w:val="003C72AF"/>
    <w:rsid w:val="003C7F0B"/>
    <w:rsid w:val="003D07F4"/>
    <w:rsid w:val="003D1637"/>
    <w:rsid w:val="003D2BF6"/>
    <w:rsid w:val="003D435E"/>
    <w:rsid w:val="003D55C2"/>
    <w:rsid w:val="003D6DEB"/>
    <w:rsid w:val="003D7059"/>
    <w:rsid w:val="003E0A9C"/>
    <w:rsid w:val="003E10B0"/>
    <w:rsid w:val="003E1516"/>
    <w:rsid w:val="003E1A1D"/>
    <w:rsid w:val="003E1AD6"/>
    <w:rsid w:val="003E1E99"/>
    <w:rsid w:val="003E305D"/>
    <w:rsid w:val="003E390D"/>
    <w:rsid w:val="003E50C8"/>
    <w:rsid w:val="003E5936"/>
    <w:rsid w:val="003E5B46"/>
    <w:rsid w:val="003E5E74"/>
    <w:rsid w:val="003F05F3"/>
    <w:rsid w:val="003F113A"/>
    <w:rsid w:val="003F3413"/>
    <w:rsid w:val="003F581B"/>
    <w:rsid w:val="003F5BA7"/>
    <w:rsid w:val="003F5C4F"/>
    <w:rsid w:val="003F6BE8"/>
    <w:rsid w:val="004007A2"/>
    <w:rsid w:val="00401299"/>
    <w:rsid w:val="0040135F"/>
    <w:rsid w:val="00401D25"/>
    <w:rsid w:val="004029BE"/>
    <w:rsid w:val="00402EEC"/>
    <w:rsid w:val="00403742"/>
    <w:rsid w:val="0040396F"/>
    <w:rsid w:val="00404493"/>
    <w:rsid w:val="00405A79"/>
    <w:rsid w:val="00405AD2"/>
    <w:rsid w:val="00406555"/>
    <w:rsid w:val="00406DCF"/>
    <w:rsid w:val="004070E9"/>
    <w:rsid w:val="00410ACD"/>
    <w:rsid w:val="00412E47"/>
    <w:rsid w:val="00413538"/>
    <w:rsid w:val="00415C59"/>
    <w:rsid w:val="0041620F"/>
    <w:rsid w:val="0041759A"/>
    <w:rsid w:val="00420048"/>
    <w:rsid w:val="00420522"/>
    <w:rsid w:val="004207EC"/>
    <w:rsid w:val="00420814"/>
    <w:rsid w:val="00420B21"/>
    <w:rsid w:val="00421921"/>
    <w:rsid w:val="00422235"/>
    <w:rsid w:val="004272F7"/>
    <w:rsid w:val="004279A6"/>
    <w:rsid w:val="00430979"/>
    <w:rsid w:val="00430E34"/>
    <w:rsid w:val="00431D77"/>
    <w:rsid w:val="00432901"/>
    <w:rsid w:val="00432EF3"/>
    <w:rsid w:val="00433961"/>
    <w:rsid w:val="0043512E"/>
    <w:rsid w:val="00435325"/>
    <w:rsid w:val="00436954"/>
    <w:rsid w:val="0044013B"/>
    <w:rsid w:val="00440B04"/>
    <w:rsid w:val="0044153A"/>
    <w:rsid w:val="0044353D"/>
    <w:rsid w:val="00444718"/>
    <w:rsid w:val="00444C6A"/>
    <w:rsid w:val="00444FDC"/>
    <w:rsid w:val="00446CB9"/>
    <w:rsid w:val="004470A0"/>
    <w:rsid w:val="00450030"/>
    <w:rsid w:val="0045019B"/>
    <w:rsid w:val="0045027E"/>
    <w:rsid w:val="004514ED"/>
    <w:rsid w:val="00452365"/>
    <w:rsid w:val="004533BE"/>
    <w:rsid w:val="00454DC8"/>
    <w:rsid w:val="00454F30"/>
    <w:rsid w:val="00455C80"/>
    <w:rsid w:val="0045631C"/>
    <w:rsid w:val="004570B2"/>
    <w:rsid w:val="00457321"/>
    <w:rsid w:val="00457928"/>
    <w:rsid w:val="00461547"/>
    <w:rsid w:val="00461B85"/>
    <w:rsid w:val="00462640"/>
    <w:rsid w:val="00463BC4"/>
    <w:rsid w:val="00464C79"/>
    <w:rsid w:val="00464FEE"/>
    <w:rsid w:val="0046530C"/>
    <w:rsid w:val="004656F2"/>
    <w:rsid w:val="00465963"/>
    <w:rsid w:val="00465C12"/>
    <w:rsid w:val="00465DEE"/>
    <w:rsid w:val="00466B0D"/>
    <w:rsid w:val="00467053"/>
    <w:rsid w:val="004674AB"/>
    <w:rsid w:val="004704F7"/>
    <w:rsid w:val="00472270"/>
    <w:rsid w:val="004726B9"/>
    <w:rsid w:val="00472BF3"/>
    <w:rsid w:val="00474621"/>
    <w:rsid w:val="00476545"/>
    <w:rsid w:val="0047781B"/>
    <w:rsid w:val="00477C87"/>
    <w:rsid w:val="0048001A"/>
    <w:rsid w:val="004800CE"/>
    <w:rsid w:val="00480BF3"/>
    <w:rsid w:val="00481F9C"/>
    <w:rsid w:val="00481FAF"/>
    <w:rsid w:val="00482045"/>
    <w:rsid w:val="00482B34"/>
    <w:rsid w:val="00482B3F"/>
    <w:rsid w:val="00482F31"/>
    <w:rsid w:val="0048355F"/>
    <w:rsid w:val="00483CAD"/>
    <w:rsid w:val="00483F2A"/>
    <w:rsid w:val="00485809"/>
    <w:rsid w:val="004864BE"/>
    <w:rsid w:val="0048714C"/>
    <w:rsid w:val="00487575"/>
    <w:rsid w:val="004878D7"/>
    <w:rsid w:val="004910DD"/>
    <w:rsid w:val="0049152E"/>
    <w:rsid w:val="00491BF2"/>
    <w:rsid w:val="004931E0"/>
    <w:rsid w:val="004932F1"/>
    <w:rsid w:val="00493C88"/>
    <w:rsid w:val="00493CCD"/>
    <w:rsid w:val="00494B04"/>
    <w:rsid w:val="004963C2"/>
    <w:rsid w:val="00497A34"/>
    <w:rsid w:val="004A0621"/>
    <w:rsid w:val="004A0D2E"/>
    <w:rsid w:val="004A0FE4"/>
    <w:rsid w:val="004A1222"/>
    <w:rsid w:val="004A18CF"/>
    <w:rsid w:val="004A4CB0"/>
    <w:rsid w:val="004A4EAF"/>
    <w:rsid w:val="004A6BCB"/>
    <w:rsid w:val="004A6F71"/>
    <w:rsid w:val="004B0877"/>
    <w:rsid w:val="004B151B"/>
    <w:rsid w:val="004B22BF"/>
    <w:rsid w:val="004B2C0B"/>
    <w:rsid w:val="004B2E22"/>
    <w:rsid w:val="004B30BB"/>
    <w:rsid w:val="004B3B43"/>
    <w:rsid w:val="004B3BAB"/>
    <w:rsid w:val="004B448C"/>
    <w:rsid w:val="004B4943"/>
    <w:rsid w:val="004C16EE"/>
    <w:rsid w:val="004C171B"/>
    <w:rsid w:val="004C1FA7"/>
    <w:rsid w:val="004C2441"/>
    <w:rsid w:val="004C3AC9"/>
    <w:rsid w:val="004C5D3F"/>
    <w:rsid w:val="004C720B"/>
    <w:rsid w:val="004D06A5"/>
    <w:rsid w:val="004D1140"/>
    <w:rsid w:val="004D1B27"/>
    <w:rsid w:val="004D301D"/>
    <w:rsid w:val="004D43A1"/>
    <w:rsid w:val="004D43A3"/>
    <w:rsid w:val="004D569F"/>
    <w:rsid w:val="004D58C5"/>
    <w:rsid w:val="004D5F1C"/>
    <w:rsid w:val="004D6230"/>
    <w:rsid w:val="004D6AEB"/>
    <w:rsid w:val="004E06F5"/>
    <w:rsid w:val="004E103D"/>
    <w:rsid w:val="004E1041"/>
    <w:rsid w:val="004E1371"/>
    <w:rsid w:val="004E1F34"/>
    <w:rsid w:val="004E27D9"/>
    <w:rsid w:val="004E32D5"/>
    <w:rsid w:val="004E34E3"/>
    <w:rsid w:val="004E4238"/>
    <w:rsid w:val="004E47C7"/>
    <w:rsid w:val="004E61B1"/>
    <w:rsid w:val="004E63D1"/>
    <w:rsid w:val="004E7C06"/>
    <w:rsid w:val="004E7CDA"/>
    <w:rsid w:val="004F0024"/>
    <w:rsid w:val="004F06ED"/>
    <w:rsid w:val="004F1115"/>
    <w:rsid w:val="004F11CB"/>
    <w:rsid w:val="004F198B"/>
    <w:rsid w:val="004F1B15"/>
    <w:rsid w:val="004F3A3A"/>
    <w:rsid w:val="004F5468"/>
    <w:rsid w:val="004F608F"/>
    <w:rsid w:val="004F7A85"/>
    <w:rsid w:val="005003EB"/>
    <w:rsid w:val="00500986"/>
    <w:rsid w:val="00501183"/>
    <w:rsid w:val="005012A0"/>
    <w:rsid w:val="00501B8F"/>
    <w:rsid w:val="00502A5F"/>
    <w:rsid w:val="00503B40"/>
    <w:rsid w:val="00503D38"/>
    <w:rsid w:val="005110CD"/>
    <w:rsid w:val="005115CA"/>
    <w:rsid w:val="00511C0F"/>
    <w:rsid w:val="00511EEC"/>
    <w:rsid w:val="005123A6"/>
    <w:rsid w:val="00514295"/>
    <w:rsid w:val="005157D0"/>
    <w:rsid w:val="00515A82"/>
    <w:rsid w:val="00515B0C"/>
    <w:rsid w:val="005160FD"/>
    <w:rsid w:val="005172E8"/>
    <w:rsid w:val="005202B1"/>
    <w:rsid w:val="005203D9"/>
    <w:rsid w:val="0052131D"/>
    <w:rsid w:val="00521AA6"/>
    <w:rsid w:val="00523CC3"/>
    <w:rsid w:val="00524154"/>
    <w:rsid w:val="005247D3"/>
    <w:rsid w:val="005247F5"/>
    <w:rsid w:val="00524E57"/>
    <w:rsid w:val="00525FE7"/>
    <w:rsid w:val="00526BFD"/>
    <w:rsid w:val="0052782C"/>
    <w:rsid w:val="0053109D"/>
    <w:rsid w:val="005318CF"/>
    <w:rsid w:val="005345B0"/>
    <w:rsid w:val="00534816"/>
    <w:rsid w:val="00535497"/>
    <w:rsid w:val="00535C2C"/>
    <w:rsid w:val="00535EA1"/>
    <w:rsid w:val="00536886"/>
    <w:rsid w:val="00536C97"/>
    <w:rsid w:val="00536E35"/>
    <w:rsid w:val="0053760A"/>
    <w:rsid w:val="00540B33"/>
    <w:rsid w:val="005417A6"/>
    <w:rsid w:val="00542AC1"/>
    <w:rsid w:val="00542C17"/>
    <w:rsid w:val="00542C7C"/>
    <w:rsid w:val="00545429"/>
    <w:rsid w:val="00547085"/>
    <w:rsid w:val="00547198"/>
    <w:rsid w:val="005476CE"/>
    <w:rsid w:val="005478EF"/>
    <w:rsid w:val="00547B1B"/>
    <w:rsid w:val="00551966"/>
    <w:rsid w:val="0055252F"/>
    <w:rsid w:val="00554A0A"/>
    <w:rsid w:val="00554CA2"/>
    <w:rsid w:val="005554AB"/>
    <w:rsid w:val="005579F3"/>
    <w:rsid w:val="00557FF9"/>
    <w:rsid w:val="0056043B"/>
    <w:rsid w:val="00562428"/>
    <w:rsid w:val="00563612"/>
    <w:rsid w:val="00563D41"/>
    <w:rsid w:val="00564903"/>
    <w:rsid w:val="00564DD1"/>
    <w:rsid w:val="005653A5"/>
    <w:rsid w:val="0056664B"/>
    <w:rsid w:val="00566652"/>
    <w:rsid w:val="0056677E"/>
    <w:rsid w:val="00571EFC"/>
    <w:rsid w:val="0057218C"/>
    <w:rsid w:val="005727E3"/>
    <w:rsid w:val="005732EA"/>
    <w:rsid w:val="00576955"/>
    <w:rsid w:val="00577C66"/>
    <w:rsid w:val="00583145"/>
    <w:rsid w:val="005835DF"/>
    <w:rsid w:val="0058431A"/>
    <w:rsid w:val="00584A8F"/>
    <w:rsid w:val="00584C82"/>
    <w:rsid w:val="00585A24"/>
    <w:rsid w:val="0058621A"/>
    <w:rsid w:val="00586315"/>
    <w:rsid w:val="00587610"/>
    <w:rsid w:val="00592507"/>
    <w:rsid w:val="00592E10"/>
    <w:rsid w:val="005939E1"/>
    <w:rsid w:val="00593EC3"/>
    <w:rsid w:val="00594617"/>
    <w:rsid w:val="00594693"/>
    <w:rsid w:val="005A1558"/>
    <w:rsid w:val="005A1BE8"/>
    <w:rsid w:val="005A2129"/>
    <w:rsid w:val="005A2E6D"/>
    <w:rsid w:val="005A3568"/>
    <w:rsid w:val="005A4D4E"/>
    <w:rsid w:val="005A4FB0"/>
    <w:rsid w:val="005A51B7"/>
    <w:rsid w:val="005A7BFD"/>
    <w:rsid w:val="005B0AF4"/>
    <w:rsid w:val="005B1C8C"/>
    <w:rsid w:val="005B2AEC"/>
    <w:rsid w:val="005B3E2C"/>
    <w:rsid w:val="005B4F72"/>
    <w:rsid w:val="005B6684"/>
    <w:rsid w:val="005B69C4"/>
    <w:rsid w:val="005B6D46"/>
    <w:rsid w:val="005B6E0B"/>
    <w:rsid w:val="005B787A"/>
    <w:rsid w:val="005C0100"/>
    <w:rsid w:val="005C0431"/>
    <w:rsid w:val="005C0FFB"/>
    <w:rsid w:val="005C2607"/>
    <w:rsid w:val="005C442F"/>
    <w:rsid w:val="005D0A9C"/>
    <w:rsid w:val="005D0AAF"/>
    <w:rsid w:val="005D13A6"/>
    <w:rsid w:val="005D1CEC"/>
    <w:rsid w:val="005D3ABB"/>
    <w:rsid w:val="005D4B3A"/>
    <w:rsid w:val="005D4F15"/>
    <w:rsid w:val="005D6877"/>
    <w:rsid w:val="005D7146"/>
    <w:rsid w:val="005D72DF"/>
    <w:rsid w:val="005D79D8"/>
    <w:rsid w:val="005E0D5D"/>
    <w:rsid w:val="005E0DBB"/>
    <w:rsid w:val="005E1838"/>
    <w:rsid w:val="005E21BA"/>
    <w:rsid w:val="005E252D"/>
    <w:rsid w:val="005E3440"/>
    <w:rsid w:val="005E3AF4"/>
    <w:rsid w:val="005E4E27"/>
    <w:rsid w:val="005E5133"/>
    <w:rsid w:val="005E6E84"/>
    <w:rsid w:val="005E77FA"/>
    <w:rsid w:val="005F0100"/>
    <w:rsid w:val="005F115D"/>
    <w:rsid w:val="005F1345"/>
    <w:rsid w:val="005F1584"/>
    <w:rsid w:val="005F283F"/>
    <w:rsid w:val="005F31B8"/>
    <w:rsid w:val="005F37B2"/>
    <w:rsid w:val="005F4741"/>
    <w:rsid w:val="005F4791"/>
    <w:rsid w:val="005F71F9"/>
    <w:rsid w:val="005F75C9"/>
    <w:rsid w:val="005F7A19"/>
    <w:rsid w:val="00601F48"/>
    <w:rsid w:val="00603010"/>
    <w:rsid w:val="006037BD"/>
    <w:rsid w:val="006052FF"/>
    <w:rsid w:val="00606F81"/>
    <w:rsid w:val="00607C91"/>
    <w:rsid w:val="00607F31"/>
    <w:rsid w:val="0061009B"/>
    <w:rsid w:val="0061149F"/>
    <w:rsid w:val="00611D74"/>
    <w:rsid w:val="00612AC8"/>
    <w:rsid w:val="00613162"/>
    <w:rsid w:val="006154E3"/>
    <w:rsid w:val="00616822"/>
    <w:rsid w:val="006170CA"/>
    <w:rsid w:val="00617DB3"/>
    <w:rsid w:val="006203D9"/>
    <w:rsid w:val="00620517"/>
    <w:rsid w:val="006211F2"/>
    <w:rsid w:val="00621E43"/>
    <w:rsid w:val="006222F7"/>
    <w:rsid w:val="006225DB"/>
    <w:rsid w:val="00622712"/>
    <w:rsid w:val="006236C8"/>
    <w:rsid w:val="0062443B"/>
    <w:rsid w:val="006251F8"/>
    <w:rsid w:val="00625971"/>
    <w:rsid w:val="00625D46"/>
    <w:rsid w:val="00625FC0"/>
    <w:rsid w:val="00626A3E"/>
    <w:rsid w:val="0062712F"/>
    <w:rsid w:val="00627958"/>
    <w:rsid w:val="00630139"/>
    <w:rsid w:val="006302F1"/>
    <w:rsid w:val="00630336"/>
    <w:rsid w:val="00631A27"/>
    <w:rsid w:val="00632140"/>
    <w:rsid w:val="00632538"/>
    <w:rsid w:val="006325BB"/>
    <w:rsid w:val="00632EC7"/>
    <w:rsid w:val="00633549"/>
    <w:rsid w:val="00633ACD"/>
    <w:rsid w:val="006341DD"/>
    <w:rsid w:val="00634300"/>
    <w:rsid w:val="00634D06"/>
    <w:rsid w:val="00635180"/>
    <w:rsid w:val="006363FF"/>
    <w:rsid w:val="006365DB"/>
    <w:rsid w:val="00637C94"/>
    <w:rsid w:val="00637E23"/>
    <w:rsid w:val="00640CF4"/>
    <w:rsid w:val="006427FA"/>
    <w:rsid w:val="00642EFA"/>
    <w:rsid w:val="00643249"/>
    <w:rsid w:val="00643432"/>
    <w:rsid w:val="006435D0"/>
    <w:rsid w:val="00643798"/>
    <w:rsid w:val="0064419B"/>
    <w:rsid w:val="0064603A"/>
    <w:rsid w:val="00647815"/>
    <w:rsid w:val="00647DAE"/>
    <w:rsid w:val="0065143C"/>
    <w:rsid w:val="00652E25"/>
    <w:rsid w:val="00656A43"/>
    <w:rsid w:val="00656CBE"/>
    <w:rsid w:val="00657D52"/>
    <w:rsid w:val="00660F72"/>
    <w:rsid w:val="00661625"/>
    <w:rsid w:val="00662F9B"/>
    <w:rsid w:val="00663427"/>
    <w:rsid w:val="006642CF"/>
    <w:rsid w:val="00665BA4"/>
    <w:rsid w:val="00670018"/>
    <w:rsid w:val="00670528"/>
    <w:rsid w:val="0067294B"/>
    <w:rsid w:val="006729BD"/>
    <w:rsid w:val="00672A5D"/>
    <w:rsid w:val="00672D97"/>
    <w:rsid w:val="00673D90"/>
    <w:rsid w:val="00674414"/>
    <w:rsid w:val="0067455B"/>
    <w:rsid w:val="00674DCA"/>
    <w:rsid w:val="00675AAC"/>
    <w:rsid w:val="00677CFC"/>
    <w:rsid w:val="00680392"/>
    <w:rsid w:val="0068301E"/>
    <w:rsid w:val="006830E1"/>
    <w:rsid w:val="006841E2"/>
    <w:rsid w:val="006846C7"/>
    <w:rsid w:val="006856BB"/>
    <w:rsid w:val="006861EB"/>
    <w:rsid w:val="00687888"/>
    <w:rsid w:val="00687A67"/>
    <w:rsid w:val="00687B02"/>
    <w:rsid w:val="00687E49"/>
    <w:rsid w:val="0069006C"/>
    <w:rsid w:val="00691575"/>
    <w:rsid w:val="00691E3C"/>
    <w:rsid w:val="00692F6E"/>
    <w:rsid w:val="00693076"/>
    <w:rsid w:val="00693618"/>
    <w:rsid w:val="0069386A"/>
    <w:rsid w:val="00693ED4"/>
    <w:rsid w:val="006943D9"/>
    <w:rsid w:val="006953A9"/>
    <w:rsid w:val="006967A9"/>
    <w:rsid w:val="006A061A"/>
    <w:rsid w:val="006A0C2D"/>
    <w:rsid w:val="006A13CE"/>
    <w:rsid w:val="006A16F7"/>
    <w:rsid w:val="006A1BCE"/>
    <w:rsid w:val="006A485C"/>
    <w:rsid w:val="006A54DE"/>
    <w:rsid w:val="006A5A8B"/>
    <w:rsid w:val="006A62DB"/>
    <w:rsid w:val="006A6F8E"/>
    <w:rsid w:val="006B1373"/>
    <w:rsid w:val="006B24DA"/>
    <w:rsid w:val="006B2FCD"/>
    <w:rsid w:val="006B63B7"/>
    <w:rsid w:val="006B745F"/>
    <w:rsid w:val="006B7CC1"/>
    <w:rsid w:val="006C04CB"/>
    <w:rsid w:val="006C3FA4"/>
    <w:rsid w:val="006C3FD6"/>
    <w:rsid w:val="006C45DD"/>
    <w:rsid w:val="006C539B"/>
    <w:rsid w:val="006C572D"/>
    <w:rsid w:val="006C57AF"/>
    <w:rsid w:val="006C6085"/>
    <w:rsid w:val="006C6C4B"/>
    <w:rsid w:val="006D0298"/>
    <w:rsid w:val="006D129E"/>
    <w:rsid w:val="006D1FF8"/>
    <w:rsid w:val="006D278B"/>
    <w:rsid w:val="006D47FB"/>
    <w:rsid w:val="006D51DD"/>
    <w:rsid w:val="006D5A9B"/>
    <w:rsid w:val="006D7326"/>
    <w:rsid w:val="006D76BE"/>
    <w:rsid w:val="006D7D0E"/>
    <w:rsid w:val="006E0789"/>
    <w:rsid w:val="006E14C6"/>
    <w:rsid w:val="006E1F6D"/>
    <w:rsid w:val="006E2131"/>
    <w:rsid w:val="006E2FA4"/>
    <w:rsid w:val="006E353F"/>
    <w:rsid w:val="006E41D0"/>
    <w:rsid w:val="006E6DDF"/>
    <w:rsid w:val="006E7912"/>
    <w:rsid w:val="006E7B43"/>
    <w:rsid w:val="006E7DB7"/>
    <w:rsid w:val="006F29AF"/>
    <w:rsid w:val="006F3C3C"/>
    <w:rsid w:val="006F6446"/>
    <w:rsid w:val="006F7D5D"/>
    <w:rsid w:val="0070118A"/>
    <w:rsid w:val="007017EC"/>
    <w:rsid w:val="007018F4"/>
    <w:rsid w:val="00702306"/>
    <w:rsid w:val="00702827"/>
    <w:rsid w:val="00704A2C"/>
    <w:rsid w:val="00704FA9"/>
    <w:rsid w:val="00706AC6"/>
    <w:rsid w:val="00706EE9"/>
    <w:rsid w:val="00707806"/>
    <w:rsid w:val="00707D1A"/>
    <w:rsid w:val="0071003F"/>
    <w:rsid w:val="00710E60"/>
    <w:rsid w:val="007116CE"/>
    <w:rsid w:val="00711DFC"/>
    <w:rsid w:val="007124A6"/>
    <w:rsid w:val="00713506"/>
    <w:rsid w:val="00715A3E"/>
    <w:rsid w:val="00716697"/>
    <w:rsid w:val="007179EE"/>
    <w:rsid w:val="00720CBA"/>
    <w:rsid w:val="00721304"/>
    <w:rsid w:val="00721B57"/>
    <w:rsid w:val="0072269E"/>
    <w:rsid w:val="00723B98"/>
    <w:rsid w:val="00723D55"/>
    <w:rsid w:val="0072520E"/>
    <w:rsid w:val="00725710"/>
    <w:rsid w:val="00725BA4"/>
    <w:rsid w:val="00730EA7"/>
    <w:rsid w:val="0073104C"/>
    <w:rsid w:val="00731CBD"/>
    <w:rsid w:val="007323AC"/>
    <w:rsid w:val="00732813"/>
    <w:rsid w:val="00732F02"/>
    <w:rsid w:val="00733170"/>
    <w:rsid w:val="0073397E"/>
    <w:rsid w:val="007339CA"/>
    <w:rsid w:val="00734A16"/>
    <w:rsid w:val="00734A37"/>
    <w:rsid w:val="0073508A"/>
    <w:rsid w:val="00736D84"/>
    <w:rsid w:val="00737274"/>
    <w:rsid w:val="00737954"/>
    <w:rsid w:val="00740D08"/>
    <w:rsid w:val="007411CC"/>
    <w:rsid w:val="00741C48"/>
    <w:rsid w:val="00741F4E"/>
    <w:rsid w:val="0074201A"/>
    <w:rsid w:val="00742AA9"/>
    <w:rsid w:val="00742CFE"/>
    <w:rsid w:val="00744607"/>
    <w:rsid w:val="00744EE7"/>
    <w:rsid w:val="0074533E"/>
    <w:rsid w:val="00745990"/>
    <w:rsid w:val="00745B03"/>
    <w:rsid w:val="00745E64"/>
    <w:rsid w:val="007463AF"/>
    <w:rsid w:val="00747B04"/>
    <w:rsid w:val="00747FCD"/>
    <w:rsid w:val="0075056D"/>
    <w:rsid w:val="00751917"/>
    <w:rsid w:val="00752A74"/>
    <w:rsid w:val="00754232"/>
    <w:rsid w:val="007552D1"/>
    <w:rsid w:val="0075561E"/>
    <w:rsid w:val="0075578F"/>
    <w:rsid w:val="00755EA5"/>
    <w:rsid w:val="00756F9A"/>
    <w:rsid w:val="00757CB5"/>
    <w:rsid w:val="007611AB"/>
    <w:rsid w:val="00761657"/>
    <w:rsid w:val="007619C7"/>
    <w:rsid w:val="0076421F"/>
    <w:rsid w:val="00766ADB"/>
    <w:rsid w:val="00766AFB"/>
    <w:rsid w:val="00767709"/>
    <w:rsid w:val="0077245F"/>
    <w:rsid w:val="007735C8"/>
    <w:rsid w:val="00773A2B"/>
    <w:rsid w:val="0077420E"/>
    <w:rsid w:val="00774589"/>
    <w:rsid w:val="00775321"/>
    <w:rsid w:val="007753AF"/>
    <w:rsid w:val="00775B30"/>
    <w:rsid w:val="00780125"/>
    <w:rsid w:val="00783866"/>
    <w:rsid w:val="00784895"/>
    <w:rsid w:val="00786D31"/>
    <w:rsid w:val="007906BE"/>
    <w:rsid w:val="0079127B"/>
    <w:rsid w:val="00792F16"/>
    <w:rsid w:val="00795049"/>
    <w:rsid w:val="007954DF"/>
    <w:rsid w:val="00795C86"/>
    <w:rsid w:val="007963F2"/>
    <w:rsid w:val="00796654"/>
    <w:rsid w:val="007A001B"/>
    <w:rsid w:val="007A03C7"/>
    <w:rsid w:val="007A08B2"/>
    <w:rsid w:val="007A0EB7"/>
    <w:rsid w:val="007A16C7"/>
    <w:rsid w:val="007A2BC2"/>
    <w:rsid w:val="007A3722"/>
    <w:rsid w:val="007A439E"/>
    <w:rsid w:val="007A51EF"/>
    <w:rsid w:val="007A5B2A"/>
    <w:rsid w:val="007A63EA"/>
    <w:rsid w:val="007A680C"/>
    <w:rsid w:val="007A6E2A"/>
    <w:rsid w:val="007A71F2"/>
    <w:rsid w:val="007B0772"/>
    <w:rsid w:val="007B07F0"/>
    <w:rsid w:val="007B0CC8"/>
    <w:rsid w:val="007B1193"/>
    <w:rsid w:val="007B256A"/>
    <w:rsid w:val="007B339A"/>
    <w:rsid w:val="007B42ED"/>
    <w:rsid w:val="007B47DD"/>
    <w:rsid w:val="007B5188"/>
    <w:rsid w:val="007B556A"/>
    <w:rsid w:val="007B5C76"/>
    <w:rsid w:val="007C010D"/>
    <w:rsid w:val="007C1AA9"/>
    <w:rsid w:val="007C294D"/>
    <w:rsid w:val="007C3670"/>
    <w:rsid w:val="007C541B"/>
    <w:rsid w:val="007C7045"/>
    <w:rsid w:val="007D031B"/>
    <w:rsid w:val="007D1047"/>
    <w:rsid w:val="007D15DE"/>
    <w:rsid w:val="007D1C58"/>
    <w:rsid w:val="007D23B7"/>
    <w:rsid w:val="007D2F11"/>
    <w:rsid w:val="007D2FB4"/>
    <w:rsid w:val="007D676B"/>
    <w:rsid w:val="007D7CB9"/>
    <w:rsid w:val="007E0C7E"/>
    <w:rsid w:val="007E1092"/>
    <w:rsid w:val="007E1149"/>
    <w:rsid w:val="007E2664"/>
    <w:rsid w:val="007E27A4"/>
    <w:rsid w:val="007E32DE"/>
    <w:rsid w:val="007E4284"/>
    <w:rsid w:val="007E4B85"/>
    <w:rsid w:val="007E5919"/>
    <w:rsid w:val="007E69DD"/>
    <w:rsid w:val="007F1BED"/>
    <w:rsid w:val="007F1BF7"/>
    <w:rsid w:val="007F1D0E"/>
    <w:rsid w:val="007F1FAE"/>
    <w:rsid w:val="007F242C"/>
    <w:rsid w:val="007F2CEC"/>
    <w:rsid w:val="007F38B5"/>
    <w:rsid w:val="007F399D"/>
    <w:rsid w:val="007F3EC6"/>
    <w:rsid w:val="007F4E54"/>
    <w:rsid w:val="007F533C"/>
    <w:rsid w:val="007F53C3"/>
    <w:rsid w:val="007F59A6"/>
    <w:rsid w:val="007F5BD1"/>
    <w:rsid w:val="007F5ECC"/>
    <w:rsid w:val="007F6BC8"/>
    <w:rsid w:val="007F76FC"/>
    <w:rsid w:val="007F7C99"/>
    <w:rsid w:val="00800265"/>
    <w:rsid w:val="00800FB0"/>
    <w:rsid w:val="00801C34"/>
    <w:rsid w:val="00801D76"/>
    <w:rsid w:val="0080233F"/>
    <w:rsid w:val="008023FC"/>
    <w:rsid w:val="00802E4B"/>
    <w:rsid w:val="00804CE8"/>
    <w:rsid w:val="00805995"/>
    <w:rsid w:val="00805C4E"/>
    <w:rsid w:val="008060E1"/>
    <w:rsid w:val="008076BD"/>
    <w:rsid w:val="008123BA"/>
    <w:rsid w:val="008127DC"/>
    <w:rsid w:val="00813663"/>
    <w:rsid w:val="00813EB2"/>
    <w:rsid w:val="008151E8"/>
    <w:rsid w:val="00816E23"/>
    <w:rsid w:val="00820687"/>
    <w:rsid w:val="008208AD"/>
    <w:rsid w:val="00820F49"/>
    <w:rsid w:val="0082197A"/>
    <w:rsid w:val="00821C27"/>
    <w:rsid w:val="008224B3"/>
    <w:rsid w:val="00822B39"/>
    <w:rsid w:val="008242E4"/>
    <w:rsid w:val="00825069"/>
    <w:rsid w:val="008254CD"/>
    <w:rsid w:val="0082604B"/>
    <w:rsid w:val="008269CF"/>
    <w:rsid w:val="00826DBA"/>
    <w:rsid w:val="00827185"/>
    <w:rsid w:val="008271FF"/>
    <w:rsid w:val="008276F1"/>
    <w:rsid w:val="00827777"/>
    <w:rsid w:val="00827A46"/>
    <w:rsid w:val="008306CD"/>
    <w:rsid w:val="008310DF"/>
    <w:rsid w:val="0083145E"/>
    <w:rsid w:val="008321F8"/>
    <w:rsid w:val="00832D31"/>
    <w:rsid w:val="00832DBE"/>
    <w:rsid w:val="00833A9A"/>
    <w:rsid w:val="00833DDE"/>
    <w:rsid w:val="00835991"/>
    <w:rsid w:val="00836584"/>
    <w:rsid w:val="00836BC4"/>
    <w:rsid w:val="008403D7"/>
    <w:rsid w:val="00840CF2"/>
    <w:rsid w:val="00840E6F"/>
    <w:rsid w:val="0084233A"/>
    <w:rsid w:val="008427D0"/>
    <w:rsid w:val="00846049"/>
    <w:rsid w:val="008471A5"/>
    <w:rsid w:val="0084773F"/>
    <w:rsid w:val="00850794"/>
    <w:rsid w:val="008507E5"/>
    <w:rsid w:val="00850F4D"/>
    <w:rsid w:val="00851032"/>
    <w:rsid w:val="00851ACC"/>
    <w:rsid w:val="00852966"/>
    <w:rsid w:val="00852F2B"/>
    <w:rsid w:val="00853904"/>
    <w:rsid w:val="0085396B"/>
    <w:rsid w:val="00853B1D"/>
    <w:rsid w:val="008549CD"/>
    <w:rsid w:val="00855B8A"/>
    <w:rsid w:val="008567CE"/>
    <w:rsid w:val="00857305"/>
    <w:rsid w:val="00860305"/>
    <w:rsid w:val="008606CF"/>
    <w:rsid w:val="00860F0A"/>
    <w:rsid w:val="0086188C"/>
    <w:rsid w:val="00861A25"/>
    <w:rsid w:val="008624EA"/>
    <w:rsid w:val="0086280E"/>
    <w:rsid w:val="00862F27"/>
    <w:rsid w:val="00865141"/>
    <w:rsid w:val="00867930"/>
    <w:rsid w:val="008679C1"/>
    <w:rsid w:val="00870A04"/>
    <w:rsid w:val="008739F2"/>
    <w:rsid w:val="00874D38"/>
    <w:rsid w:val="00875200"/>
    <w:rsid w:val="0087576E"/>
    <w:rsid w:val="0087750E"/>
    <w:rsid w:val="008817BC"/>
    <w:rsid w:val="0088215D"/>
    <w:rsid w:val="00882DA2"/>
    <w:rsid w:val="00883679"/>
    <w:rsid w:val="00883950"/>
    <w:rsid w:val="00886566"/>
    <w:rsid w:val="00886632"/>
    <w:rsid w:val="008905F0"/>
    <w:rsid w:val="00892713"/>
    <w:rsid w:val="00892C2E"/>
    <w:rsid w:val="00893402"/>
    <w:rsid w:val="00893436"/>
    <w:rsid w:val="00893663"/>
    <w:rsid w:val="008955DF"/>
    <w:rsid w:val="00895E55"/>
    <w:rsid w:val="008967C9"/>
    <w:rsid w:val="00897186"/>
    <w:rsid w:val="008A13DB"/>
    <w:rsid w:val="008A2426"/>
    <w:rsid w:val="008A348A"/>
    <w:rsid w:val="008A437B"/>
    <w:rsid w:val="008A463B"/>
    <w:rsid w:val="008A4E91"/>
    <w:rsid w:val="008A4EDB"/>
    <w:rsid w:val="008A4FBC"/>
    <w:rsid w:val="008A5CE8"/>
    <w:rsid w:val="008A7B63"/>
    <w:rsid w:val="008B0604"/>
    <w:rsid w:val="008B0AA7"/>
    <w:rsid w:val="008B1089"/>
    <w:rsid w:val="008B17FD"/>
    <w:rsid w:val="008B2760"/>
    <w:rsid w:val="008B2A24"/>
    <w:rsid w:val="008B334F"/>
    <w:rsid w:val="008B34AC"/>
    <w:rsid w:val="008B356C"/>
    <w:rsid w:val="008B3785"/>
    <w:rsid w:val="008B38EB"/>
    <w:rsid w:val="008B3904"/>
    <w:rsid w:val="008B54A3"/>
    <w:rsid w:val="008B5844"/>
    <w:rsid w:val="008B5D34"/>
    <w:rsid w:val="008B62FA"/>
    <w:rsid w:val="008B6F99"/>
    <w:rsid w:val="008B7093"/>
    <w:rsid w:val="008C1709"/>
    <w:rsid w:val="008C2572"/>
    <w:rsid w:val="008C28F0"/>
    <w:rsid w:val="008C3EEE"/>
    <w:rsid w:val="008C3FD1"/>
    <w:rsid w:val="008C4196"/>
    <w:rsid w:val="008C4FB4"/>
    <w:rsid w:val="008C58CD"/>
    <w:rsid w:val="008C5952"/>
    <w:rsid w:val="008C5C0E"/>
    <w:rsid w:val="008C67B4"/>
    <w:rsid w:val="008C7C5F"/>
    <w:rsid w:val="008D15FE"/>
    <w:rsid w:val="008D2DD2"/>
    <w:rsid w:val="008D3BA3"/>
    <w:rsid w:val="008D464D"/>
    <w:rsid w:val="008D4FDE"/>
    <w:rsid w:val="008D5ECD"/>
    <w:rsid w:val="008D60BB"/>
    <w:rsid w:val="008D68ED"/>
    <w:rsid w:val="008D7605"/>
    <w:rsid w:val="008E0402"/>
    <w:rsid w:val="008E21AF"/>
    <w:rsid w:val="008E22D3"/>
    <w:rsid w:val="008E2D49"/>
    <w:rsid w:val="008E7325"/>
    <w:rsid w:val="008E7809"/>
    <w:rsid w:val="008F053B"/>
    <w:rsid w:val="008F0696"/>
    <w:rsid w:val="008F111A"/>
    <w:rsid w:val="008F1C4A"/>
    <w:rsid w:val="008F26CE"/>
    <w:rsid w:val="008F2B5F"/>
    <w:rsid w:val="008F39CB"/>
    <w:rsid w:val="008F4105"/>
    <w:rsid w:val="008F58C9"/>
    <w:rsid w:val="008F5F14"/>
    <w:rsid w:val="008F610C"/>
    <w:rsid w:val="00900379"/>
    <w:rsid w:val="00900AE6"/>
    <w:rsid w:val="0090170D"/>
    <w:rsid w:val="00901EF5"/>
    <w:rsid w:val="0090205A"/>
    <w:rsid w:val="00902C4E"/>
    <w:rsid w:val="0090300E"/>
    <w:rsid w:val="009037F0"/>
    <w:rsid w:val="00903F41"/>
    <w:rsid w:val="00906C30"/>
    <w:rsid w:val="00907589"/>
    <w:rsid w:val="00907D65"/>
    <w:rsid w:val="00910C2E"/>
    <w:rsid w:val="009112A3"/>
    <w:rsid w:val="00911536"/>
    <w:rsid w:val="009130AF"/>
    <w:rsid w:val="00913B66"/>
    <w:rsid w:val="00913E9E"/>
    <w:rsid w:val="00914560"/>
    <w:rsid w:val="00914AC8"/>
    <w:rsid w:val="00914EEC"/>
    <w:rsid w:val="00915514"/>
    <w:rsid w:val="00916F8E"/>
    <w:rsid w:val="00917A95"/>
    <w:rsid w:val="00917C73"/>
    <w:rsid w:val="009201AD"/>
    <w:rsid w:val="00922072"/>
    <w:rsid w:val="00924C4A"/>
    <w:rsid w:val="00924E4A"/>
    <w:rsid w:val="00925831"/>
    <w:rsid w:val="00931122"/>
    <w:rsid w:val="009316C0"/>
    <w:rsid w:val="00931C32"/>
    <w:rsid w:val="00934508"/>
    <w:rsid w:val="00937502"/>
    <w:rsid w:val="009403BF"/>
    <w:rsid w:val="0094164F"/>
    <w:rsid w:val="0094199A"/>
    <w:rsid w:val="00941C8B"/>
    <w:rsid w:val="00942935"/>
    <w:rsid w:val="009429CF"/>
    <w:rsid w:val="00942DBE"/>
    <w:rsid w:val="00943C6D"/>
    <w:rsid w:val="0094454C"/>
    <w:rsid w:val="009446A3"/>
    <w:rsid w:val="00944D18"/>
    <w:rsid w:val="00945DA7"/>
    <w:rsid w:val="00946156"/>
    <w:rsid w:val="009477DB"/>
    <w:rsid w:val="00950DF1"/>
    <w:rsid w:val="00951D22"/>
    <w:rsid w:val="00951EF6"/>
    <w:rsid w:val="009532D4"/>
    <w:rsid w:val="00954FCC"/>
    <w:rsid w:val="00955B70"/>
    <w:rsid w:val="009564DD"/>
    <w:rsid w:val="009569AA"/>
    <w:rsid w:val="00956DEA"/>
    <w:rsid w:val="009579CE"/>
    <w:rsid w:val="0096004F"/>
    <w:rsid w:val="00960F46"/>
    <w:rsid w:val="009621A7"/>
    <w:rsid w:val="009639F7"/>
    <w:rsid w:val="00964F90"/>
    <w:rsid w:val="00965557"/>
    <w:rsid w:val="00966323"/>
    <w:rsid w:val="009674EC"/>
    <w:rsid w:val="009679AD"/>
    <w:rsid w:val="00970EB5"/>
    <w:rsid w:val="00972D4F"/>
    <w:rsid w:val="00973481"/>
    <w:rsid w:val="00974B1E"/>
    <w:rsid w:val="00974DE6"/>
    <w:rsid w:val="00974FA3"/>
    <w:rsid w:val="0097535A"/>
    <w:rsid w:val="00975363"/>
    <w:rsid w:val="00975744"/>
    <w:rsid w:val="009778F6"/>
    <w:rsid w:val="009779F5"/>
    <w:rsid w:val="00980C41"/>
    <w:rsid w:val="00981FFD"/>
    <w:rsid w:val="00982573"/>
    <w:rsid w:val="00982680"/>
    <w:rsid w:val="0098508A"/>
    <w:rsid w:val="0098567D"/>
    <w:rsid w:val="00985880"/>
    <w:rsid w:val="0098754C"/>
    <w:rsid w:val="00991673"/>
    <w:rsid w:val="00991C2D"/>
    <w:rsid w:val="009922A4"/>
    <w:rsid w:val="00992822"/>
    <w:rsid w:val="00993CF4"/>
    <w:rsid w:val="009947B6"/>
    <w:rsid w:val="0099590F"/>
    <w:rsid w:val="00997AF0"/>
    <w:rsid w:val="00997DB0"/>
    <w:rsid w:val="009A0109"/>
    <w:rsid w:val="009A0C4A"/>
    <w:rsid w:val="009A1121"/>
    <w:rsid w:val="009A1BD7"/>
    <w:rsid w:val="009A3A52"/>
    <w:rsid w:val="009A4690"/>
    <w:rsid w:val="009A5B6D"/>
    <w:rsid w:val="009A5E6E"/>
    <w:rsid w:val="009A6A79"/>
    <w:rsid w:val="009A7CED"/>
    <w:rsid w:val="009B3379"/>
    <w:rsid w:val="009B4147"/>
    <w:rsid w:val="009B4494"/>
    <w:rsid w:val="009B5306"/>
    <w:rsid w:val="009B564D"/>
    <w:rsid w:val="009C03EE"/>
    <w:rsid w:val="009C26CC"/>
    <w:rsid w:val="009C2708"/>
    <w:rsid w:val="009C2CEE"/>
    <w:rsid w:val="009C31BE"/>
    <w:rsid w:val="009C5F10"/>
    <w:rsid w:val="009C6A6D"/>
    <w:rsid w:val="009C70FF"/>
    <w:rsid w:val="009C7AA9"/>
    <w:rsid w:val="009D0174"/>
    <w:rsid w:val="009D0513"/>
    <w:rsid w:val="009D1716"/>
    <w:rsid w:val="009D4434"/>
    <w:rsid w:val="009D6DCA"/>
    <w:rsid w:val="009E0692"/>
    <w:rsid w:val="009E19D0"/>
    <w:rsid w:val="009E1ED1"/>
    <w:rsid w:val="009E21EE"/>
    <w:rsid w:val="009E2562"/>
    <w:rsid w:val="009E2F9A"/>
    <w:rsid w:val="009E3877"/>
    <w:rsid w:val="009E41AE"/>
    <w:rsid w:val="009E6F9F"/>
    <w:rsid w:val="009E7659"/>
    <w:rsid w:val="009F0101"/>
    <w:rsid w:val="009F0450"/>
    <w:rsid w:val="009F1EBD"/>
    <w:rsid w:val="009F2D16"/>
    <w:rsid w:val="009F4914"/>
    <w:rsid w:val="009F659F"/>
    <w:rsid w:val="009F7BAE"/>
    <w:rsid w:val="009F7C3B"/>
    <w:rsid w:val="009F7CF8"/>
    <w:rsid w:val="00A000D5"/>
    <w:rsid w:val="00A0223E"/>
    <w:rsid w:val="00A029CE"/>
    <w:rsid w:val="00A033E9"/>
    <w:rsid w:val="00A03DC3"/>
    <w:rsid w:val="00A05300"/>
    <w:rsid w:val="00A05823"/>
    <w:rsid w:val="00A05BE7"/>
    <w:rsid w:val="00A05F27"/>
    <w:rsid w:val="00A0702C"/>
    <w:rsid w:val="00A10096"/>
    <w:rsid w:val="00A1028D"/>
    <w:rsid w:val="00A11A81"/>
    <w:rsid w:val="00A13F82"/>
    <w:rsid w:val="00A14137"/>
    <w:rsid w:val="00A14313"/>
    <w:rsid w:val="00A166BA"/>
    <w:rsid w:val="00A17AB4"/>
    <w:rsid w:val="00A17BF5"/>
    <w:rsid w:val="00A20E83"/>
    <w:rsid w:val="00A220BD"/>
    <w:rsid w:val="00A22358"/>
    <w:rsid w:val="00A23369"/>
    <w:rsid w:val="00A241E3"/>
    <w:rsid w:val="00A25930"/>
    <w:rsid w:val="00A268A5"/>
    <w:rsid w:val="00A26AFA"/>
    <w:rsid w:val="00A27A0C"/>
    <w:rsid w:val="00A27BAB"/>
    <w:rsid w:val="00A30F0D"/>
    <w:rsid w:val="00A312F8"/>
    <w:rsid w:val="00A3278A"/>
    <w:rsid w:val="00A33774"/>
    <w:rsid w:val="00A347CF"/>
    <w:rsid w:val="00A35589"/>
    <w:rsid w:val="00A405A5"/>
    <w:rsid w:val="00A4174C"/>
    <w:rsid w:val="00A42848"/>
    <w:rsid w:val="00A432A3"/>
    <w:rsid w:val="00A4386B"/>
    <w:rsid w:val="00A438F0"/>
    <w:rsid w:val="00A43B4E"/>
    <w:rsid w:val="00A449B9"/>
    <w:rsid w:val="00A44B31"/>
    <w:rsid w:val="00A44CA6"/>
    <w:rsid w:val="00A453E1"/>
    <w:rsid w:val="00A46C72"/>
    <w:rsid w:val="00A4746D"/>
    <w:rsid w:val="00A514DB"/>
    <w:rsid w:val="00A5237F"/>
    <w:rsid w:val="00A53827"/>
    <w:rsid w:val="00A53A42"/>
    <w:rsid w:val="00A55ED8"/>
    <w:rsid w:val="00A5676D"/>
    <w:rsid w:val="00A56A44"/>
    <w:rsid w:val="00A57A22"/>
    <w:rsid w:val="00A602E8"/>
    <w:rsid w:val="00A60EE4"/>
    <w:rsid w:val="00A61818"/>
    <w:rsid w:val="00A62D7B"/>
    <w:rsid w:val="00A62DD3"/>
    <w:rsid w:val="00A632CD"/>
    <w:rsid w:val="00A64564"/>
    <w:rsid w:val="00A64944"/>
    <w:rsid w:val="00A656BA"/>
    <w:rsid w:val="00A65AA3"/>
    <w:rsid w:val="00A660BF"/>
    <w:rsid w:val="00A666FE"/>
    <w:rsid w:val="00A701E7"/>
    <w:rsid w:val="00A703DE"/>
    <w:rsid w:val="00A71371"/>
    <w:rsid w:val="00A72224"/>
    <w:rsid w:val="00A72A65"/>
    <w:rsid w:val="00A73043"/>
    <w:rsid w:val="00A73CF6"/>
    <w:rsid w:val="00A73D7F"/>
    <w:rsid w:val="00A749CE"/>
    <w:rsid w:val="00A749EE"/>
    <w:rsid w:val="00A7558F"/>
    <w:rsid w:val="00A756DA"/>
    <w:rsid w:val="00A76303"/>
    <w:rsid w:val="00A76623"/>
    <w:rsid w:val="00A7756F"/>
    <w:rsid w:val="00A77EAE"/>
    <w:rsid w:val="00A77F81"/>
    <w:rsid w:val="00A80471"/>
    <w:rsid w:val="00A804F1"/>
    <w:rsid w:val="00A817E6"/>
    <w:rsid w:val="00A81DEA"/>
    <w:rsid w:val="00A82A9A"/>
    <w:rsid w:val="00A82B4A"/>
    <w:rsid w:val="00A83404"/>
    <w:rsid w:val="00A8365D"/>
    <w:rsid w:val="00A83D29"/>
    <w:rsid w:val="00A84A08"/>
    <w:rsid w:val="00A84C86"/>
    <w:rsid w:val="00A85EB0"/>
    <w:rsid w:val="00A86A25"/>
    <w:rsid w:val="00A86B6E"/>
    <w:rsid w:val="00A87010"/>
    <w:rsid w:val="00A90172"/>
    <w:rsid w:val="00A9220F"/>
    <w:rsid w:val="00A9331D"/>
    <w:rsid w:val="00A9403F"/>
    <w:rsid w:val="00A94D3B"/>
    <w:rsid w:val="00A95410"/>
    <w:rsid w:val="00A95DB3"/>
    <w:rsid w:val="00A96B5F"/>
    <w:rsid w:val="00A97642"/>
    <w:rsid w:val="00A97B03"/>
    <w:rsid w:val="00AA02B7"/>
    <w:rsid w:val="00AA07FD"/>
    <w:rsid w:val="00AA098F"/>
    <w:rsid w:val="00AA10AA"/>
    <w:rsid w:val="00AA13EA"/>
    <w:rsid w:val="00AA14E7"/>
    <w:rsid w:val="00AA1F27"/>
    <w:rsid w:val="00AA35A2"/>
    <w:rsid w:val="00AA3B72"/>
    <w:rsid w:val="00AA42A4"/>
    <w:rsid w:val="00AA5204"/>
    <w:rsid w:val="00AA5B4E"/>
    <w:rsid w:val="00AA5BCA"/>
    <w:rsid w:val="00AA72F9"/>
    <w:rsid w:val="00AA7814"/>
    <w:rsid w:val="00AA7CE3"/>
    <w:rsid w:val="00AB1B98"/>
    <w:rsid w:val="00AB1C03"/>
    <w:rsid w:val="00AB1D27"/>
    <w:rsid w:val="00AB4999"/>
    <w:rsid w:val="00AB4D00"/>
    <w:rsid w:val="00AB4EA3"/>
    <w:rsid w:val="00AB5B3C"/>
    <w:rsid w:val="00AB786E"/>
    <w:rsid w:val="00AC0171"/>
    <w:rsid w:val="00AC0644"/>
    <w:rsid w:val="00AC0CB1"/>
    <w:rsid w:val="00AC30A7"/>
    <w:rsid w:val="00AC3D72"/>
    <w:rsid w:val="00AC423C"/>
    <w:rsid w:val="00AC5455"/>
    <w:rsid w:val="00AC56B2"/>
    <w:rsid w:val="00AC5DD6"/>
    <w:rsid w:val="00AC6936"/>
    <w:rsid w:val="00AC6F97"/>
    <w:rsid w:val="00AC76C1"/>
    <w:rsid w:val="00AC790A"/>
    <w:rsid w:val="00AD0B81"/>
    <w:rsid w:val="00AD2236"/>
    <w:rsid w:val="00AD38E7"/>
    <w:rsid w:val="00AD4055"/>
    <w:rsid w:val="00AD45A2"/>
    <w:rsid w:val="00AD581E"/>
    <w:rsid w:val="00AD6AAD"/>
    <w:rsid w:val="00AD763F"/>
    <w:rsid w:val="00AE18BA"/>
    <w:rsid w:val="00AE1A0D"/>
    <w:rsid w:val="00AE2236"/>
    <w:rsid w:val="00AE2584"/>
    <w:rsid w:val="00AE2AB9"/>
    <w:rsid w:val="00AE2CFA"/>
    <w:rsid w:val="00AE2F36"/>
    <w:rsid w:val="00AE3A2C"/>
    <w:rsid w:val="00AE5733"/>
    <w:rsid w:val="00AE6025"/>
    <w:rsid w:val="00AE65AD"/>
    <w:rsid w:val="00AF03E6"/>
    <w:rsid w:val="00AF1922"/>
    <w:rsid w:val="00AF24BD"/>
    <w:rsid w:val="00AF2722"/>
    <w:rsid w:val="00AF3C7B"/>
    <w:rsid w:val="00AF41D5"/>
    <w:rsid w:val="00AF45AA"/>
    <w:rsid w:val="00AF4BC5"/>
    <w:rsid w:val="00AF7338"/>
    <w:rsid w:val="00AF793A"/>
    <w:rsid w:val="00AF7F86"/>
    <w:rsid w:val="00B00056"/>
    <w:rsid w:val="00B00BC3"/>
    <w:rsid w:val="00B00BDF"/>
    <w:rsid w:val="00B00D9B"/>
    <w:rsid w:val="00B03031"/>
    <w:rsid w:val="00B0587B"/>
    <w:rsid w:val="00B06570"/>
    <w:rsid w:val="00B065B8"/>
    <w:rsid w:val="00B0741F"/>
    <w:rsid w:val="00B07D5A"/>
    <w:rsid w:val="00B1008D"/>
    <w:rsid w:val="00B11BB9"/>
    <w:rsid w:val="00B11CA5"/>
    <w:rsid w:val="00B129A4"/>
    <w:rsid w:val="00B12F39"/>
    <w:rsid w:val="00B13114"/>
    <w:rsid w:val="00B13140"/>
    <w:rsid w:val="00B131A2"/>
    <w:rsid w:val="00B152DC"/>
    <w:rsid w:val="00B169C5"/>
    <w:rsid w:val="00B16AFA"/>
    <w:rsid w:val="00B17214"/>
    <w:rsid w:val="00B1793E"/>
    <w:rsid w:val="00B20873"/>
    <w:rsid w:val="00B22990"/>
    <w:rsid w:val="00B23B88"/>
    <w:rsid w:val="00B243DE"/>
    <w:rsid w:val="00B246F4"/>
    <w:rsid w:val="00B248B8"/>
    <w:rsid w:val="00B24F43"/>
    <w:rsid w:val="00B25079"/>
    <w:rsid w:val="00B25BA3"/>
    <w:rsid w:val="00B26AC8"/>
    <w:rsid w:val="00B26E02"/>
    <w:rsid w:val="00B2786A"/>
    <w:rsid w:val="00B27D4B"/>
    <w:rsid w:val="00B30D0B"/>
    <w:rsid w:val="00B31669"/>
    <w:rsid w:val="00B3184F"/>
    <w:rsid w:val="00B31FD0"/>
    <w:rsid w:val="00B32D54"/>
    <w:rsid w:val="00B34269"/>
    <w:rsid w:val="00B347D2"/>
    <w:rsid w:val="00B35062"/>
    <w:rsid w:val="00B35573"/>
    <w:rsid w:val="00B37170"/>
    <w:rsid w:val="00B371A0"/>
    <w:rsid w:val="00B37EF5"/>
    <w:rsid w:val="00B40034"/>
    <w:rsid w:val="00B4008F"/>
    <w:rsid w:val="00B4019B"/>
    <w:rsid w:val="00B421D8"/>
    <w:rsid w:val="00B42759"/>
    <w:rsid w:val="00B42A07"/>
    <w:rsid w:val="00B434C9"/>
    <w:rsid w:val="00B43C20"/>
    <w:rsid w:val="00B43FD2"/>
    <w:rsid w:val="00B44104"/>
    <w:rsid w:val="00B442D7"/>
    <w:rsid w:val="00B44AD1"/>
    <w:rsid w:val="00B44FFB"/>
    <w:rsid w:val="00B45187"/>
    <w:rsid w:val="00B45918"/>
    <w:rsid w:val="00B45C89"/>
    <w:rsid w:val="00B4661F"/>
    <w:rsid w:val="00B46CD1"/>
    <w:rsid w:val="00B505B1"/>
    <w:rsid w:val="00B518A5"/>
    <w:rsid w:val="00B51B5F"/>
    <w:rsid w:val="00B52B20"/>
    <w:rsid w:val="00B530F7"/>
    <w:rsid w:val="00B54108"/>
    <w:rsid w:val="00B54893"/>
    <w:rsid w:val="00B54B88"/>
    <w:rsid w:val="00B551BF"/>
    <w:rsid w:val="00B558BC"/>
    <w:rsid w:val="00B566D1"/>
    <w:rsid w:val="00B60348"/>
    <w:rsid w:val="00B6055E"/>
    <w:rsid w:val="00B607D0"/>
    <w:rsid w:val="00B65BCA"/>
    <w:rsid w:val="00B660F9"/>
    <w:rsid w:val="00B6750D"/>
    <w:rsid w:val="00B70193"/>
    <w:rsid w:val="00B708A3"/>
    <w:rsid w:val="00B716C0"/>
    <w:rsid w:val="00B721F5"/>
    <w:rsid w:val="00B72E0E"/>
    <w:rsid w:val="00B73668"/>
    <w:rsid w:val="00B768EA"/>
    <w:rsid w:val="00B77EC2"/>
    <w:rsid w:val="00B77EE2"/>
    <w:rsid w:val="00B80663"/>
    <w:rsid w:val="00B80739"/>
    <w:rsid w:val="00B81314"/>
    <w:rsid w:val="00B84A48"/>
    <w:rsid w:val="00B84F8B"/>
    <w:rsid w:val="00B85F58"/>
    <w:rsid w:val="00B8728D"/>
    <w:rsid w:val="00B87A3E"/>
    <w:rsid w:val="00B90F6B"/>
    <w:rsid w:val="00B911A1"/>
    <w:rsid w:val="00B9185A"/>
    <w:rsid w:val="00B91DAF"/>
    <w:rsid w:val="00B91F8C"/>
    <w:rsid w:val="00B92773"/>
    <w:rsid w:val="00B92DF0"/>
    <w:rsid w:val="00B941A4"/>
    <w:rsid w:val="00B94C64"/>
    <w:rsid w:val="00B96750"/>
    <w:rsid w:val="00B96E39"/>
    <w:rsid w:val="00BA1128"/>
    <w:rsid w:val="00BA112B"/>
    <w:rsid w:val="00BA1764"/>
    <w:rsid w:val="00BA20C5"/>
    <w:rsid w:val="00BA2D8E"/>
    <w:rsid w:val="00BA2F1A"/>
    <w:rsid w:val="00BA4081"/>
    <w:rsid w:val="00BA42CA"/>
    <w:rsid w:val="00BA63C4"/>
    <w:rsid w:val="00BA6AEE"/>
    <w:rsid w:val="00BA73DA"/>
    <w:rsid w:val="00BB09DC"/>
    <w:rsid w:val="00BB1AA0"/>
    <w:rsid w:val="00BB323F"/>
    <w:rsid w:val="00BB325B"/>
    <w:rsid w:val="00BB34D8"/>
    <w:rsid w:val="00BB4310"/>
    <w:rsid w:val="00BB4666"/>
    <w:rsid w:val="00BB47E5"/>
    <w:rsid w:val="00BB5875"/>
    <w:rsid w:val="00BB67D5"/>
    <w:rsid w:val="00BB7E7F"/>
    <w:rsid w:val="00BC0088"/>
    <w:rsid w:val="00BC0CDD"/>
    <w:rsid w:val="00BC1816"/>
    <w:rsid w:val="00BC19A6"/>
    <w:rsid w:val="00BC2941"/>
    <w:rsid w:val="00BC2AA6"/>
    <w:rsid w:val="00BC2D6B"/>
    <w:rsid w:val="00BC3895"/>
    <w:rsid w:val="00BC5965"/>
    <w:rsid w:val="00BC6131"/>
    <w:rsid w:val="00BC6B1D"/>
    <w:rsid w:val="00BC7367"/>
    <w:rsid w:val="00BC75A7"/>
    <w:rsid w:val="00BD1292"/>
    <w:rsid w:val="00BD29E4"/>
    <w:rsid w:val="00BD2F02"/>
    <w:rsid w:val="00BD32E1"/>
    <w:rsid w:val="00BD3988"/>
    <w:rsid w:val="00BD5600"/>
    <w:rsid w:val="00BD59E8"/>
    <w:rsid w:val="00BD6F8C"/>
    <w:rsid w:val="00BE0078"/>
    <w:rsid w:val="00BE1612"/>
    <w:rsid w:val="00BE268F"/>
    <w:rsid w:val="00BE3383"/>
    <w:rsid w:val="00BE36D0"/>
    <w:rsid w:val="00BE44C9"/>
    <w:rsid w:val="00BE44FF"/>
    <w:rsid w:val="00BE4DEB"/>
    <w:rsid w:val="00BE73EE"/>
    <w:rsid w:val="00BE742C"/>
    <w:rsid w:val="00BE7596"/>
    <w:rsid w:val="00BE76C7"/>
    <w:rsid w:val="00BF017A"/>
    <w:rsid w:val="00BF022A"/>
    <w:rsid w:val="00BF0566"/>
    <w:rsid w:val="00BF1B95"/>
    <w:rsid w:val="00BF3792"/>
    <w:rsid w:val="00BF3F3E"/>
    <w:rsid w:val="00BF4605"/>
    <w:rsid w:val="00BF572E"/>
    <w:rsid w:val="00BF5C36"/>
    <w:rsid w:val="00BF5CFB"/>
    <w:rsid w:val="00BF6056"/>
    <w:rsid w:val="00C004C2"/>
    <w:rsid w:val="00C0119D"/>
    <w:rsid w:val="00C014D8"/>
    <w:rsid w:val="00C01AEF"/>
    <w:rsid w:val="00C01F6C"/>
    <w:rsid w:val="00C02CCE"/>
    <w:rsid w:val="00C0427B"/>
    <w:rsid w:val="00C04862"/>
    <w:rsid w:val="00C04EB4"/>
    <w:rsid w:val="00C05015"/>
    <w:rsid w:val="00C06F8E"/>
    <w:rsid w:val="00C07AD8"/>
    <w:rsid w:val="00C10DE3"/>
    <w:rsid w:val="00C1101A"/>
    <w:rsid w:val="00C1180C"/>
    <w:rsid w:val="00C11D15"/>
    <w:rsid w:val="00C13678"/>
    <w:rsid w:val="00C13D3A"/>
    <w:rsid w:val="00C1413D"/>
    <w:rsid w:val="00C141F4"/>
    <w:rsid w:val="00C14A1F"/>
    <w:rsid w:val="00C1526F"/>
    <w:rsid w:val="00C15961"/>
    <w:rsid w:val="00C15A9E"/>
    <w:rsid w:val="00C15D49"/>
    <w:rsid w:val="00C15E0D"/>
    <w:rsid w:val="00C167C3"/>
    <w:rsid w:val="00C168FC"/>
    <w:rsid w:val="00C170CB"/>
    <w:rsid w:val="00C20341"/>
    <w:rsid w:val="00C205F8"/>
    <w:rsid w:val="00C20699"/>
    <w:rsid w:val="00C20CD1"/>
    <w:rsid w:val="00C2354F"/>
    <w:rsid w:val="00C25AB6"/>
    <w:rsid w:val="00C27245"/>
    <w:rsid w:val="00C3067F"/>
    <w:rsid w:val="00C31DA1"/>
    <w:rsid w:val="00C320EA"/>
    <w:rsid w:val="00C322C2"/>
    <w:rsid w:val="00C36AB6"/>
    <w:rsid w:val="00C404C8"/>
    <w:rsid w:val="00C4053E"/>
    <w:rsid w:val="00C40FD1"/>
    <w:rsid w:val="00C425CE"/>
    <w:rsid w:val="00C42894"/>
    <w:rsid w:val="00C43723"/>
    <w:rsid w:val="00C44CD7"/>
    <w:rsid w:val="00C46D57"/>
    <w:rsid w:val="00C47571"/>
    <w:rsid w:val="00C50572"/>
    <w:rsid w:val="00C5080C"/>
    <w:rsid w:val="00C508AE"/>
    <w:rsid w:val="00C50E15"/>
    <w:rsid w:val="00C5314E"/>
    <w:rsid w:val="00C5396A"/>
    <w:rsid w:val="00C55497"/>
    <w:rsid w:val="00C5616C"/>
    <w:rsid w:val="00C61AA5"/>
    <w:rsid w:val="00C63483"/>
    <w:rsid w:val="00C63E2F"/>
    <w:rsid w:val="00C64262"/>
    <w:rsid w:val="00C66264"/>
    <w:rsid w:val="00C6651C"/>
    <w:rsid w:val="00C67578"/>
    <w:rsid w:val="00C70E81"/>
    <w:rsid w:val="00C713DE"/>
    <w:rsid w:val="00C71760"/>
    <w:rsid w:val="00C73CB5"/>
    <w:rsid w:val="00C740F4"/>
    <w:rsid w:val="00C7533E"/>
    <w:rsid w:val="00C753E0"/>
    <w:rsid w:val="00C7544C"/>
    <w:rsid w:val="00C75A81"/>
    <w:rsid w:val="00C767E2"/>
    <w:rsid w:val="00C769E8"/>
    <w:rsid w:val="00C76F0F"/>
    <w:rsid w:val="00C805F5"/>
    <w:rsid w:val="00C81A08"/>
    <w:rsid w:val="00C82149"/>
    <w:rsid w:val="00C83302"/>
    <w:rsid w:val="00C833B3"/>
    <w:rsid w:val="00C843F1"/>
    <w:rsid w:val="00C84693"/>
    <w:rsid w:val="00C848C4"/>
    <w:rsid w:val="00C85849"/>
    <w:rsid w:val="00C85EB2"/>
    <w:rsid w:val="00C8793C"/>
    <w:rsid w:val="00C901CB"/>
    <w:rsid w:val="00C9201C"/>
    <w:rsid w:val="00C92502"/>
    <w:rsid w:val="00C92C49"/>
    <w:rsid w:val="00C92C7D"/>
    <w:rsid w:val="00C9399E"/>
    <w:rsid w:val="00C9577A"/>
    <w:rsid w:val="00C95B7E"/>
    <w:rsid w:val="00C96206"/>
    <w:rsid w:val="00CA0349"/>
    <w:rsid w:val="00CA53DD"/>
    <w:rsid w:val="00CA7968"/>
    <w:rsid w:val="00CA7FCB"/>
    <w:rsid w:val="00CB0AD4"/>
    <w:rsid w:val="00CB13B4"/>
    <w:rsid w:val="00CB2424"/>
    <w:rsid w:val="00CB3A28"/>
    <w:rsid w:val="00CB5F19"/>
    <w:rsid w:val="00CB6158"/>
    <w:rsid w:val="00CB7A44"/>
    <w:rsid w:val="00CB7AB6"/>
    <w:rsid w:val="00CC0176"/>
    <w:rsid w:val="00CC106C"/>
    <w:rsid w:val="00CC1672"/>
    <w:rsid w:val="00CC2587"/>
    <w:rsid w:val="00CC25C8"/>
    <w:rsid w:val="00CC2601"/>
    <w:rsid w:val="00CC4846"/>
    <w:rsid w:val="00CC4A24"/>
    <w:rsid w:val="00CC56EF"/>
    <w:rsid w:val="00CC649E"/>
    <w:rsid w:val="00CC72E6"/>
    <w:rsid w:val="00CC76DC"/>
    <w:rsid w:val="00CC7E7C"/>
    <w:rsid w:val="00CD00C3"/>
    <w:rsid w:val="00CD16CB"/>
    <w:rsid w:val="00CD184C"/>
    <w:rsid w:val="00CD6C84"/>
    <w:rsid w:val="00CE03E5"/>
    <w:rsid w:val="00CE24E9"/>
    <w:rsid w:val="00CE31BD"/>
    <w:rsid w:val="00CE3492"/>
    <w:rsid w:val="00CE449F"/>
    <w:rsid w:val="00CE49FF"/>
    <w:rsid w:val="00CE656E"/>
    <w:rsid w:val="00CE6E2A"/>
    <w:rsid w:val="00CE7434"/>
    <w:rsid w:val="00CE7E36"/>
    <w:rsid w:val="00CF2113"/>
    <w:rsid w:val="00CF2496"/>
    <w:rsid w:val="00CF2B70"/>
    <w:rsid w:val="00CF3A31"/>
    <w:rsid w:val="00CF79E2"/>
    <w:rsid w:val="00CF7E16"/>
    <w:rsid w:val="00D003A5"/>
    <w:rsid w:val="00D014C1"/>
    <w:rsid w:val="00D01644"/>
    <w:rsid w:val="00D02915"/>
    <w:rsid w:val="00D03BFE"/>
    <w:rsid w:val="00D04027"/>
    <w:rsid w:val="00D04B77"/>
    <w:rsid w:val="00D0579A"/>
    <w:rsid w:val="00D05912"/>
    <w:rsid w:val="00D11226"/>
    <w:rsid w:val="00D11680"/>
    <w:rsid w:val="00D12837"/>
    <w:rsid w:val="00D139E9"/>
    <w:rsid w:val="00D1458E"/>
    <w:rsid w:val="00D14F30"/>
    <w:rsid w:val="00D154EC"/>
    <w:rsid w:val="00D16290"/>
    <w:rsid w:val="00D165D1"/>
    <w:rsid w:val="00D16F9A"/>
    <w:rsid w:val="00D17C71"/>
    <w:rsid w:val="00D204F5"/>
    <w:rsid w:val="00D20A1E"/>
    <w:rsid w:val="00D20E26"/>
    <w:rsid w:val="00D20FB5"/>
    <w:rsid w:val="00D2145B"/>
    <w:rsid w:val="00D21EEB"/>
    <w:rsid w:val="00D222EB"/>
    <w:rsid w:val="00D229E1"/>
    <w:rsid w:val="00D23F88"/>
    <w:rsid w:val="00D24916"/>
    <w:rsid w:val="00D24CC4"/>
    <w:rsid w:val="00D2607E"/>
    <w:rsid w:val="00D31852"/>
    <w:rsid w:val="00D33D75"/>
    <w:rsid w:val="00D36245"/>
    <w:rsid w:val="00D37F07"/>
    <w:rsid w:val="00D40113"/>
    <w:rsid w:val="00D40ED9"/>
    <w:rsid w:val="00D4168C"/>
    <w:rsid w:val="00D4326F"/>
    <w:rsid w:val="00D4331B"/>
    <w:rsid w:val="00D442D0"/>
    <w:rsid w:val="00D4567F"/>
    <w:rsid w:val="00D46380"/>
    <w:rsid w:val="00D46AC8"/>
    <w:rsid w:val="00D46DEB"/>
    <w:rsid w:val="00D5044A"/>
    <w:rsid w:val="00D50627"/>
    <w:rsid w:val="00D5161F"/>
    <w:rsid w:val="00D53503"/>
    <w:rsid w:val="00D53ED9"/>
    <w:rsid w:val="00D56108"/>
    <w:rsid w:val="00D571F8"/>
    <w:rsid w:val="00D60E51"/>
    <w:rsid w:val="00D61E44"/>
    <w:rsid w:val="00D6327E"/>
    <w:rsid w:val="00D65A66"/>
    <w:rsid w:val="00D66C4D"/>
    <w:rsid w:val="00D673D7"/>
    <w:rsid w:val="00D67DC7"/>
    <w:rsid w:val="00D701F4"/>
    <w:rsid w:val="00D704B9"/>
    <w:rsid w:val="00D7109F"/>
    <w:rsid w:val="00D71AAA"/>
    <w:rsid w:val="00D73559"/>
    <w:rsid w:val="00D76829"/>
    <w:rsid w:val="00D76850"/>
    <w:rsid w:val="00D76C9A"/>
    <w:rsid w:val="00D76CDA"/>
    <w:rsid w:val="00D7739D"/>
    <w:rsid w:val="00D77BF7"/>
    <w:rsid w:val="00D8140F"/>
    <w:rsid w:val="00D85133"/>
    <w:rsid w:val="00D86B00"/>
    <w:rsid w:val="00D86E1F"/>
    <w:rsid w:val="00D87530"/>
    <w:rsid w:val="00D925F1"/>
    <w:rsid w:val="00D927A5"/>
    <w:rsid w:val="00D927EA"/>
    <w:rsid w:val="00D9307C"/>
    <w:rsid w:val="00D9312B"/>
    <w:rsid w:val="00D939CF"/>
    <w:rsid w:val="00D9477E"/>
    <w:rsid w:val="00D95281"/>
    <w:rsid w:val="00D9656F"/>
    <w:rsid w:val="00D97623"/>
    <w:rsid w:val="00D978A9"/>
    <w:rsid w:val="00D97EAD"/>
    <w:rsid w:val="00DA24E5"/>
    <w:rsid w:val="00DA4213"/>
    <w:rsid w:val="00DA5479"/>
    <w:rsid w:val="00DA5C34"/>
    <w:rsid w:val="00DA6FDA"/>
    <w:rsid w:val="00DA7121"/>
    <w:rsid w:val="00DB0715"/>
    <w:rsid w:val="00DB1094"/>
    <w:rsid w:val="00DB1E8B"/>
    <w:rsid w:val="00DB273E"/>
    <w:rsid w:val="00DB35E6"/>
    <w:rsid w:val="00DB56F9"/>
    <w:rsid w:val="00DB60E4"/>
    <w:rsid w:val="00DC077E"/>
    <w:rsid w:val="00DC0B97"/>
    <w:rsid w:val="00DC1766"/>
    <w:rsid w:val="00DC4F1A"/>
    <w:rsid w:val="00DC5618"/>
    <w:rsid w:val="00DC6C21"/>
    <w:rsid w:val="00DC6CE3"/>
    <w:rsid w:val="00DD0936"/>
    <w:rsid w:val="00DD0D2A"/>
    <w:rsid w:val="00DD1299"/>
    <w:rsid w:val="00DD18A1"/>
    <w:rsid w:val="00DD453C"/>
    <w:rsid w:val="00DD48D9"/>
    <w:rsid w:val="00DD4E5A"/>
    <w:rsid w:val="00DD5239"/>
    <w:rsid w:val="00DD6D27"/>
    <w:rsid w:val="00DD756A"/>
    <w:rsid w:val="00DE0322"/>
    <w:rsid w:val="00DE2150"/>
    <w:rsid w:val="00DE2638"/>
    <w:rsid w:val="00DE281F"/>
    <w:rsid w:val="00DE2E5E"/>
    <w:rsid w:val="00DE3B4C"/>
    <w:rsid w:val="00DE3FDC"/>
    <w:rsid w:val="00DE4DE8"/>
    <w:rsid w:val="00DE5F2E"/>
    <w:rsid w:val="00DE5FFE"/>
    <w:rsid w:val="00DE667A"/>
    <w:rsid w:val="00DE710A"/>
    <w:rsid w:val="00DE75DC"/>
    <w:rsid w:val="00DE7863"/>
    <w:rsid w:val="00DF00E1"/>
    <w:rsid w:val="00DF11E5"/>
    <w:rsid w:val="00DF3C2E"/>
    <w:rsid w:val="00DF4361"/>
    <w:rsid w:val="00DF471A"/>
    <w:rsid w:val="00DF51B4"/>
    <w:rsid w:val="00DF520A"/>
    <w:rsid w:val="00DF540C"/>
    <w:rsid w:val="00DF6203"/>
    <w:rsid w:val="00DF631D"/>
    <w:rsid w:val="00DF6AA3"/>
    <w:rsid w:val="00DF75DE"/>
    <w:rsid w:val="00E00BBC"/>
    <w:rsid w:val="00E00E8D"/>
    <w:rsid w:val="00E016EA"/>
    <w:rsid w:val="00E01A10"/>
    <w:rsid w:val="00E01FD3"/>
    <w:rsid w:val="00E02133"/>
    <w:rsid w:val="00E032BE"/>
    <w:rsid w:val="00E03FD3"/>
    <w:rsid w:val="00E068D8"/>
    <w:rsid w:val="00E079EA"/>
    <w:rsid w:val="00E07BB5"/>
    <w:rsid w:val="00E1061D"/>
    <w:rsid w:val="00E116CE"/>
    <w:rsid w:val="00E11BBF"/>
    <w:rsid w:val="00E12623"/>
    <w:rsid w:val="00E137DD"/>
    <w:rsid w:val="00E13D7A"/>
    <w:rsid w:val="00E1510E"/>
    <w:rsid w:val="00E1588D"/>
    <w:rsid w:val="00E16F56"/>
    <w:rsid w:val="00E17694"/>
    <w:rsid w:val="00E202E0"/>
    <w:rsid w:val="00E20B14"/>
    <w:rsid w:val="00E21CBF"/>
    <w:rsid w:val="00E22082"/>
    <w:rsid w:val="00E225DD"/>
    <w:rsid w:val="00E22A38"/>
    <w:rsid w:val="00E22D0E"/>
    <w:rsid w:val="00E22DDD"/>
    <w:rsid w:val="00E2512C"/>
    <w:rsid w:val="00E261C2"/>
    <w:rsid w:val="00E26410"/>
    <w:rsid w:val="00E301F5"/>
    <w:rsid w:val="00E31BC4"/>
    <w:rsid w:val="00E345A9"/>
    <w:rsid w:val="00E36FB7"/>
    <w:rsid w:val="00E3761A"/>
    <w:rsid w:val="00E37E19"/>
    <w:rsid w:val="00E40FEC"/>
    <w:rsid w:val="00E41AB5"/>
    <w:rsid w:val="00E43620"/>
    <w:rsid w:val="00E43CA5"/>
    <w:rsid w:val="00E43F47"/>
    <w:rsid w:val="00E45158"/>
    <w:rsid w:val="00E453C9"/>
    <w:rsid w:val="00E46A40"/>
    <w:rsid w:val="00E475E6"/>
    <w:rsid w:val="00E47B92"/>
    <w:rsid w:val="00E5110C"/>
    <w:rsid w:val="00E520CB"/>
    <w:rsid w:val="00E5270B"/>
    <w:rsid w:val="00E52DB9"/>
    <w:rsid w:val="00E52F34"/>
    <w:rsid w:val="00E538F3"/>
    <w:rsid w:val="00E54024"/>
    <w:rsid w:val="00E54535"/>
    <w:rsid w:val="00E54943"/>
    <w:rsid w:val="00E549E1"/>
    <w:rsid w:val="00E552D3"/>
    <w:rsid w:val="00E555AB"/>
    <w:rsid w:val="00E5563D"/>
    <w:rsid w:val="00E55A96"/>
    <w:rsid w:val="00E562EA"/>
    <w:rsid w:val="00E5631E"/>
    <w:rsid w:val="00E56623"/>
    <w:rsid w:val="00E567AA"/>
    <w:rsid w:val="00E56BE9"/>
    <w:rsid w:val="00E57E7C"/>
    <w:rsid w:val="00E57FAB"/>
    <w:rsid w:val="00E60E4D"/>
    <w:rsid w:val="00E6225A"/>
    <w:rsid w:val="00E62971"/>
    <w:rsid w:val="00E64E63"/>
    <w:rsid w:val="00E66287"/>
    <w:rsid w:val="00E671EC"/>
    <w:rsid w:val="00E67EAE"/>
    <w:rsid w:val="00E706F8"/>
    <w:rsid w:val="00E70EC0"/>
    <w:rsid w:val="00E718A3"/>
    <w:rsid w:val="00E718C9"/>
    <w:rsid w:val="00E72C18"/>
    <w:rsid w:val="00E72FA2"/>
    <w:rsid w:val="00E733AE"/>
    <w:rsid w:val="00E735A7"/>
    <w:rsid w:val="00E7385C"/>
    <w:rsid w:val="00E739D5"/>
    <w:rsid w:val="00E74536"/>
    <w:rsid w:val="00E75580"/>
    <w:rsid w:val="00E7607D"/>
    <w:rsid w:val="00E7640F"/>
    <w:rsid w:val="00E7645E"/>
    <w:rsid w:val="00E76625"/>
    <w:rsid w:val="00E7735C"/>
    <w:rsid w:val="00E77E6E"/>
    <w:rsid w:val="00E80E0B"/>
    <w:rsid w:val="00E823D3"/>
    <w:rsid w:val="00E82939"/>
    <w:rsid w:val="00E8360E"/>
    <w:rsid w:val="00E84458"/>
    <w:rsid w:val="00E85529"/>
    <w:rsid w:val="00E86732"/>
    <w:rsid w:val="00E86AA9"/>
    <w:rsid w:val="00E901EF"/>
    <w:rsid w:val="00E90257"/>
    <w:rsid w:val="00E90BFE"/>
    <w:rsid w:val="00E91C15"/>
    <w:rsid w:val="00E933EB"/>
    <w:rsid w:val="00E93898"/>
    <w:rsid w:val="00E93BD8"/>
    <w:rsid w:val="00E93FFC"/>
    <w:rsid w:val="00E949F0"/>
    <w:rsid w:val="00E952AD"/>
    <w:rsid w:val="00E9569B"/>
    <w:rsid w:val="00E9627D"/>
    <w:rsid w:val="00E96932"/>
    <w:rsid w:val="00E9743D"/>
    <w:rsid w:val="00EA0DBB"/>
    <w:rsid w:val="00EA147C"/>
    <w:rsid w:val="00EA21C1"/>
    <w:rsid w:val="00EA2303"/>
    <w:rsid w:val="00EA3CD5"/>
    <w:rsid w:val="00EA41AF"/>
    <w:rsid w:val="00EA43EF"/>
    <w:rsid w:val="00EA44D6"/>
    <w:rsid w:val="00EA5C56"/>
    <w:rsid w:val="00EA5FD6"/>
    <w:rsid w:val="00EA63A9"/>
    <w:rsid w:val="00EA7453"/>
    <w:rsid w:val="00EA79D0"/>
    <w:rsid w:val="00EB06DD"/>
    <w:rsid w:val="00EB0FF0"/>
    <w:rsid w:val="00EB148B"/>
    <w:rsid w:val="00EB1595"/>
    <w:rsid w:val="00EB3230"/>
    <w:rsid w:val="00EB3CB4"/>
    <w:rsid w:val="00EB524F"/>
    <w:rsid w:val="00EB5AC5"/>
    <w:rsid w:val="00EB6D21"/>
    <w:rsid w:val="00EB7661"/>
    <w:rsid w:val="00EC06B4"/>
    <w:rsid w:val="00EC0F69"/>
    <w:rsid w:val="00EC170E"/>
    <w:rsid w:val="00EC1FA0"/>
    <w:rsid w:val="00EC2046"/>
    <w:rsid w:val="00EC4C32"/>
    <w:rsid w:val="00EC5CF9"/>
    <w:rsid w:val="00EC6B0B"/>
    <w:rsid w:val="00ED0B9D"/>
    <w:rsid w:val="00ED0D01"/>
    <w:rsid w:val="00ED17E6"/>
    <w:rsid w:val="00ED2352"/>
    <w:rsid w:val="00ED3B56"/>
    <w:rsid w:val="00ED5055"/>
    <w:rsid w:val="00ED6794"/>
    <w:rsid w:val="00ED7F06"/>
    <w:rsid w:val="00EE0499"/>
    <w:rsid w:val="00EE0C11"/>
    <w:rsid w:val="00EE0C50"/>
    <w:rsid w:val="00EE0EC9"/>
    <w:rsid w:val="00EE1F00"/>
    <w:rsid w:val="00EE2092"/>
    <w:rsid w:val="00EE4628"/>
    <w:rsid w:val="00EE4E95"/>
    <w:rsid w:val="00EE5F8F"/>
    <w:rsid w:val="00EE6C4B"/>
    <w:rsid w:val="00EE6EE7"/>
    <w:rsid w:val="00EE772C"/>
    <w:rsid w:val="00EE7951"/>
    <w:rsid w:val="00EF0340"/>
    <w:rsid w:val="00EF0EDC"/>
    <w:rsid w:val="00EF121D"/>
    <w:rsid w:val="00EF13EA"/>
    <w:rsid w:val="00EF3398"/>
    <w:rsid w:val="00EF52DE"/>
    <w:rsid w:val="00EF6A23"/>
    <w:rsid w:val="00EF7AD0"/>
    <w:rsid w:val="00F00854"/>
    <w:rsid w:val="00F009D2"/>
    <w:rsid w:val="00F01AAD"/>
    <w:rsid w:val="00F0264D"/>
    <w:rsid w:val="00F03930"/>
    <w:rsid w:val="00F04804"/>
    <w:rsid w:val="00F10966"/>
    <w:rsid w:val="00F12601"/>
    <w:rsid w:val="00F14BF1"/>
    <w:rsid w:val="00F15ABA"/>
    <w:rsid w:val="00F2156D"/>
    <w:rsid w:val="00F22E36"/>
    <w:rsid w:val="00F22E4E"/>
    <w:rsid w:val="00F238D2"/>
    <w:rsid w:val="00F25FEF"/>
    <w:rsid w:val="00F26783"/>
    <w:rsid w:val="00F269FF"/>
    <w:rsid w:val="00F27144"/>
    <w:rsid w:val="00F30C40"/>
    <w:rsid w:val="00F31074"/>
    <w:rsid w:val="00F31791"/>
    <w:rsid w:val="00F31B7E"/>
    <w:rsid w:val="00F31E80"/>
    <w:rsid w:val="00F3237F"/>
    <w:rsid w:val="00F323D6"/>
    <w:rsid w:val="00F3401A"/>
    <w:rsid w:val="00F342A2"/>
    <w:rsid w:val="00F3454C"/>
    <w:rsid w:val="00F351B3"/>
    <w:rsid w:val="00F367A0"/>
    <w:rsid w:val="00F3726B"/>
    <w:rsid w:val="00F373F0"/>
    <w:rsid w:val="00F40A44"/>
    <w:rsid w:val="00F4149B"/>
    <w:rsid w:val="00F4151A"/>
    <w:rsid w:val="00F42135"/>
    <w:rsid w:val="00F42F8E"/>
    <w:rsid w:val="00F42FC9"/>
    <w:rsid w:val="00F4392C"/>
    <w:rsid w:val="00F43C5E"/>
    <w:rsid w:val="00F44793"/>
    <w:rsid w:val="00F46764"/>
    <w:rsid w:val="00F46803"/>
    <w:rsid w:val="00F47001"/>
    <w:rsid w:val="00F4715F"/>
    <w:rsid w:val="00F51318"/>
    <w:rsid w:val="00F51EA5"/>
    <w:rsid w:val="00F52965"/>
    <w:rsid w:val="00F52BF1"/>
    <w:rsid w:val="00F56AAF"/>
    <w:rsid w:val="00F57186"/>
    <w:rsid w:val="00F5765F"/>
    <w:rsid w:val="00F6253B"/>
    <w:rsid w:val="00F63743"/>
    <w:rsid w:val="00F63960"/>
    <w:rsid w:val="00F64D66"/>
    <w:rsid w:val="00F6533E"/>
    <w:rsid w:val="00F6588B"/>
    <w:rsid w:val="00F66488"/>
    <w:rsid w:val="00F70726"/>
    <w:rsid w:val="00F70CDD"/>
    <w:rsid w:val="00F70CE6"/>
    <w:rsid w:val="00F70CF2"/>
    <w:rsid w:val="00F71264"/>
    <w:rsid w:val="00F717EE"/>
    <w:rsid w:val="00F7180B"/>
    <w:rsid w:val="00F71AED"/>
    <w:rsid w:val="00F7230F"/>
    <w:rsid w:val="00F72AF5"/>
    <w:rsid w:val="00F738D7"/>
    <w:rsid w:val="00F742F7"/>
    <w:rsid w:val="00F74AFF"/>
    <w:rsid w:val="00F74CFB"/>
    <w:rsid w:val="00F7615A"/>
    <w:rsid w:val="00F76B8D"/>
    <w:rsid w:val="00F81FE4"/>
    <w:rsid w:val="00F82766"/>
    <w:rsid w:val="00F84E2A"/>
    <w:rsid w:val="00F84FC9"/>
    <w:rsid w:val="00F853C0"/>
    <w:rsid w:val="00F858B1"/>
    <w:rsid w:val="00F859A9"/>
    <w:rsid w:val="00F85BFC"/>
    <w:rsid w:val="00F86699"/>
    <w:rsid w:val="00F86B3B"/>
    <w:rsid w:val="00F87338"/>
    <w:rsid w:val="00F908E6"/>
    <w:rsid w:val="00F90C57"/>
    <w:rsid w:val="00F91402"/>
    <w:rsid w:val="00F916BF"/>
    <w:rsid w:val="00F926C4"/>
    <w:rsid w:val="00F92BE4"/>
    <w:rsid w:val="00F93438"/>
    <w:rsid w:val="00F93A5D"/>
    <w:rsid w:val="00F93B98"/>
    <w:rsid w:val="00F9590F"/>
    <w:rsid w:val="00F9627C"/>
    <w:rsid w:val="00F962B6"/>
    <w:rsid w:val="00F96A05"/>
    <w:rsid w:val="00F96D5B"/>
    <w:rsid w:val="00F96E47"/>
    <w:rsid w:val="00FA02C3"/>
    <w:rsid w:val="00FA0EB3"/>
    <w:rsid w:val="00FA2F55"/>
    <w:rsid w:val="00FA4AE5"/>
    <w:rsid w:val="00FA4F68"/>
    <w:rsid w:val="00FA6A14"/>
    <w:rsid w:val="00FA7A80"/>
    <w:rsid w:val="00FB1EC4"/>
    <w:rsid w:val="00FB284F"/>
    <w:rsid w:val="00FB2DF2"/>
    <w:rsid w:val="00FB3F0F"/>
    <w:rsid w:val="00FB45D7"/>
    <w:rsid w:val="00FB48E6"/>
    <w:rsid w:val="00FB5C49"/>
    <w:rsid w:val="00FB5F42"/>
    <w:rsid w:val="00FC063B"/>
    <w:rsid w:val="00FC0984"/>
    <w:rsid w:val="00FC1783"/>
    <w:rsid w:val="00FC21A7"/>
    <w:rsid w:val="00FC222F"/>
    <w:rsid w:val="00FC2486"/>
    <w:rsid w:val="00FC2975"/>
    <w:rsid w:val="00FC3D3C"/>
    <w:rsid w:val="00FC4788"/>
    <w:rsid w:val="00FC596E"/>
    <w:rsid w:val="00FC5E62"/>
    <w:rsid w:val="00FC6634"/>
    <w:rsid w:val="00FC79C0"/>
    <w:rsid w:val="00FD0632"/>
    <w:rsid w:val="00FD12F4"/>
    <w:rsid w:val="00FD2A09"/>
    <w:rsid w:val="00FD2AAE"/>
    <w:rsid w:val="00FD34C5"/>
    <w:rsid w:val="00FD3784"/>
    <w:rsid w:val="00FD4ABB"/>
    <w:rsid w:val="00FD4EC2"/>
    <w:rsid w:val="00FD51F7"/>
    <w:rsid w:val="00FD5A3C"/>
    <w:rsid w:val="00FD612F"/>
    <w:rsid w:val="00FD677F"/>
    <w:rsid w:val="00FD7ED5"/>
    <w:rsid w:val="00FE11B4"/>
    <w:rsid w:val="00FE1F3C"/>
    <w:rsid w:val="00FE34D8"/>
    <w:rsid w:val="00FE4C16"/>
    <w:rsid w:val="00FE5CF3"/>
    <w:rsid w:val="00FE6911"/>
    <w:rsid w:val="00FE7C98"/>
    <w:rsid w:val="00FE7F5B"/>
    <w:rsid w:val="00FF025C"/>
    <w:rsid w:val="00FF0583"/>
    <w:rsid w:val="00FF1240"/>
    <w:rsid w:val="00FF262F"/>
    <w:rsid w:val="00FF40A4"/>
    <w:rsid w:val="00FF4935"/>
    <w:rsid w:val="00FF58B6"/>
    <w:rsid w:val="00FF5C31"/>
    <w:rsid w:val="00FF5E06"/>
    <w:rsid w:val="00FF6529"/>
    <w:rsid w:val="00FF65F0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115961-F82E-4388-BA89-7E0F6372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paragraph" w:styleId="Nagwek5">
    <w:name w:val="heading 5"/>
    <w:basedOn w:val="Normalny"/>
    <w:next w:val="Normalny"/>
    <w:link w:val="Nagwek5Znak"/>
    <w:qFormat/>
    <w:rsid w:val="00454F30"/>
    <w:pPr>
      <w:tabs>
        <w:tab w:val="num" w:pos="1008"/>
      </w:tabs>
      <w:spacing w:before="240" w:after="60"/>
      <w:ind w:left="1008" w:hanging="1008"/>
      <w:outlineLvl w:val="4"/>
    </w:pPr>
    <w:rPr>
      <w:szCs w:val="20"/>
      <w:lang w:val="pl-PL" w:eastAsia="pl-PL"/>
    </w:rPr>
  </w:style>
  <w:style w:type="paragraph" w:styleId="Nagwek6">
    <w:name w:val="heading 6"/>
    <w:basedOn w:val="Normalny"/>
    <w:next w:val="Normalny"/>
    <w:link w:val="Nagwek6Znak"/>
    <w:qFormat/>
    <w:rsid w:val="00454F30"/>
    <w:pPr>
      <w:tabs>
        <w:tab w:val="num" w:pos="1152"/>
      </w:tabs>
      <w:spacing w:before="240" w:after="60"/>
      <w:ind w:left="1152" w:hanging="1152"/>
      <w:outlineLvl w:val="5"/>
    </w:pPr>
    <w:rPr>
      <w:i/>
      <w:szCs w:val="20"/>
      <w:lang w:val="pl-PL" w:eastAsia="pl-PL"/>
    </w:rPr>
  </w:style>
  <w:style w:type="paragraph" w:styleId="Nagwek7">
    <w:name w:val="heading 7"/>
    <w:basedOn w:val="Normalny"/>
    <w:next w:val="Normalny"/>
    <w:link w:val="Nagwek7Znak"/>
    <w:qFormat/>
    <w:rsid w:val="00454F30"/>
    <w:pPr>
      <w:tabs>
        <w:tab w:val="num" w:pos="1296"/>
      </w:tabs>
      <w:spacing w:before="240" w:after="60"/>
      <w:ind w:left="1296" w:hanging="1296"/>
      <w:outlineLvl w:val="6"/>
    </w:pPr>
    <w:rPr>
      <w:sz w:val="24"/>
      <w:szCs w:val="20"/>
      <w:lang w:val="pl-PL" w:eastAsia="pl-PL"/>
    </w:rPr>
  </w:style>
  <w:style w:type="paragraph" w:styleId="Nagwek8">
    <w:name w:val="heading 8"/>
    <w:basedOn w:val="Normalny"/>
    <w:next w:val="Normalny"/>
    <w:link w:val="Nagwek8Znak"/>
    <w:qFormat/>
    <w:rsid w:val="00454F30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  <w:szCs w:val="20"/>
      <w:lang w:val="pl-PL" w:eastAsia="pl-PL"/>
    </w:rPr>
  </w:style>
  <w:style w:type="paragraph" w:styleId="Nagwek9">
    <w:name w:val="heading 9"/>
    <w:basedOn w:val="Normalny"/>
    <w:next w:val="Normalny"/>
    <w:link w:val="Nagwek9Znak"/>
    <w:unhideWhenUsed/>
    <w:qFormat/>
    <w:rsid w:val="00B4275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120" w:after="120"/>
    </w:pPr>
  </w:style>
  <w:style w:type="paragraph" w:styleId="Spistreci2">
    <w:name w:val="toc 2"/>
    <w:basedOn w:val="Normalny"/>
    <w:next w:val="Normalny"/>
    <w:uiPriority w:val="39"/>
    <w:rsid w:val="00394F83"/>
    <w:pPr>
      <w:spacing w:before="60"/>
      <w:ind w:left="238"/>
    </w:pPr>
  </w:style>
  <w:style w:type="paragraph" w:styleId="Spistreci3">
    <w:name w:val="toc 3"/>
    <w:basedOn w:val="Normalny"/>
    <w:next w:val="Normalny"/>
    <w:uiPriority w:val="99"/>
    <w:rsid w:val="00394F83"/>
    <w:pPr>
      <w:ind w:left="480"/>
    </w:pPr>
  </w:style>
  <w:style w:type="paragraph" w:styleId="Spistreci4">
    <w:name w:val="toc 4"/>
    <w:basedOn w:val="Normalny"/>
    <w:next w:val="Normalny"/>
    <w:uiPriority w:val="99"/>
    <w:rsid w:val="00394F83"/>
    <w:pPr>
      <w:ind w:left="720"/>
    </w:p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nhideWhenUsed/>
    <w:rsid w:val="00394F83"/>
  </w:style>
  <w:style w:type="paragraph" w:styleId="Tekstprzypisukocowego">
    <w:name w:val="endnote text"/>
    <w:basedOn w:val="Normalny"/>
    <w:link w:val="TekstprzypisukocowegoZnak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customStyle="1" w:styleId="WKDtekst">
    <w:name w:val="WKD tekst"/>
    <w:basedOn w:val="Normalny"/>
    <w:rsid w:val="00E54943"/>
    <w:pPr>
      <w:spacing w:before="120" w:line="360" w:lineRule="auto"/>
      <w:jc w:val="both"/>
    </w:pPr>
    <w:rPr>
      <w:rFonts w:cs="Arial"/>
      <w:szCs w:val="20"/>
      <w:lang w:val="pl-PL" w:eastAsia="pl-PL"/>
    </w:rPr>
  </w:style>
  <w:style w:type="paragraph" w:customStyle="1" w:styleId="WKDnagwek2">
    <w:name w:val="WKD nagłówek 2"/>
    <w:basedOn w:val="Nagwek2"/>
    <w:autoRedefine/>
    <w:rsid w:val="00813663"/>
    <w:pPr>
      <w:numPr>
        <w:ilvl w:val="0"/>
        <w:numId w:val="0"/>
      </w:numPr>
      <w:tabs>
        <w:tab w:val="clear" w:pos="1440"/>
      </w:tabs>
      <w:spacing w:before="0" w:after="0"/>
      <w:ind w:left="426" w:right="11" w:hanging="426"/>
      <w:jc w:val="both"/>
    </w:pPr>
    <w:rPr>
      <w:bCs w:val="0"/>
      <w:iCs w:val="0"/>
      <w:sz w:val="20"/>
      <w:szCs w:val="20"/>
      <w:lang w:val="pl-PL" w:eastAsia="pl-PL"/>
    </w:rPr>
  </w:style>
  <w:style w:type="paragraph" w:styleId="Zwykytekst">
    <w:name w:val="Plain Text"/>
    <w:basedOn w:val="Normalny"/>
    <w:link w:val="ZwykytekstZnak"/>
    <w:rsid w:val="00E54943"/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rsid w:val="00E5494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Listapunktowana2">
    <w:name w:val="List Bullet 2"/>
    <w:basedOn w:val="Normalny"/>
    <w:rsid w:val="00E54943"/>
    <w:pPr>
      <w:numPr>
        <w:numId w:val="5"/>
      </w:numPr>
      <w:spacing w:line="360" w:lineRule="auto"/>
    </w:pPr>
    <w:rPr>
      <w:rFonts w:ascii="Times New Roman" w:hAnsi="Times New Roman"/>
      <w:sz w:val="20"/>
      <w:szCs w:val="20"/>
      <w:lang w:val="pl-PL"/>
    </w:rPr>
  </w:style>
  <w:style w:type="paragraph" w:customStyle="1" w:styleId="Text">
    <w:name w:val="Text"/>
    <w:basedOn w:val="Normalny"/>
    <w:link w:val="TextZchn"/>
    <w:qFormat/>
    <w:rsid w:val="00E54943"/>
    <w:pPr>
      <w:ind w:left="851"/>
      <w:jc w:val="both"/>
    </w:pPr>
    <w:rPr>
      <w:rFonts w:cs="Arial"/>
      <w:szCs w:val="22"/>
      <w:lang w:val="en-GB" w:eastAsia="pl-PL"/>
    </w:rPr>
  </w:style>
  <w:style w:type="character" w:customStyle="1" w:styleId="TextZchn">
    <w:name w:val="Text Zchn"/>
    <w:basedOn w:val="Domylnaczcionkaakapitu"/>
    <w:link w:val="Text"/>
    <w:rsid w:val="00E54943"/>
    <w:rPr>
      <w:rFonts w:ascii="Arial" w:eastAsia="Times New Roman" w:hAnsi="Arial" w:cs="Arial"/>
      <w:lang w:val="en-GB"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B4275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customStyle="1" w:styleId="pkt">
    <w:name w:val="pkt"/>
    <w:basedOn w:val="Normalny"/>
    <w:rsid w:val="00B42759"/>
    <w:pPr>
      <w:spacing w:before="60" w:after="60"/>
      <w:ind w:left="851" w:hanging="295"/>
      <w:jc w:val="both"/>
    </w:pPr>
    <w:rPr>
      <w:rFonts w:ascii="Times New Roman" w:hAnsi="Times New Roman"/>
      <w:sz w:val="24"/>
      <w:lang w:val="pl-PL" w:eastAsia="pl-PL"/>
    </w:rPr>
  </w:style>
  <w:style w:type="paragraph" w:customStyle="1" w:styleId="Lista41">
    <w:name w:val="Lista 41"/>
    <w:basedOn w:val="Normalny"/>
    <w:rsid w:val="00B42759"/>
    <w:pPr>
      <w:suppressAutoHyphens/>
      <w:spacing w:line="276" w:lineRule="auto"/>
      <w:ind w:left="1132" w:hanging="283"/>
      <w:jc w:val="both"/>
    </w:pPr>
    <w:rPr>
      <w:rFonts w:ascii="Calibri" w:eastAsia="Calibri" w:hAnsi="Calibri"/>
      <w:szCs w:val="22"/>
      <w:lang w:val="pl-PL" w:eastAsia="ar-SA"/>
    </w:rPr>
  </w:style>
  <w:style w:type="paragraph" w:customStyle="1" w:styleId="Akapitzlist1">
    <w:name w:val="Akapit z listą1"/>
    <w:basedOn w:val="Normalny"/>
    <w:rsid w:val="00B42759"/>
    <w:pPr>
      <w:suppressAutoHyphens/>
      <w:spacing w:line="276" w:lineRule="auto"/>
      <w:ind w:left="720"/>
      <w:jc w:val="both"/>
    </w:pPr>
    <w:rPr>
      <w:rFonts w:ascii="Calibri" w:eastAsia="Calibri" w:hAnsi="Calibri"/>
      <w:szCs w:val="22"/>
      <w:lang w:val="pl-PL" w:eastAsia="ar-SA"/>
    </w:rPr>
  </w:style>
  <w:style w:type="paragraph" w:customStyle="1" w:styleId="Tekstpodstawowyzwciciem21">
    <w:name w:val="Tekst podstawowy z wcięciem 21"/>
    <w:basedOn w:val="Tekstpodstawowywcity"/>
    <w:rsid w:val="00B42759"/>
    <w:pPr>
      <w:suppressAutoHyphens/>
      <w:spacing w:after="0" w:line="276" w:lineRule="auto"/>
      <w:ind w:left="360" w:firstLine="360"/>
      <w:jc w:val="both"/>
    </w:pPr>
    <w:rPr>
      <w:rFonts w:ascii="Calibri" w:eastAsia="Calibri" w:hAnsi="Calibri"/>
      <w:szCs w:val="22"/>
      <w:lang w:val="pl-PL"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4275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42759"/>
    <w:rPr>
      <w:rFonts w:ascii="Arial" w:eastAsia="Times New Roman" w:hAnsi="Arial" w:cs="Times New Roman"/>
      <w:szCs w:val="24"/>
      <w:lang w:val="en-US"/>
    </w:rPr>
  </w:style>
  <w:style w:type="paragraph" w:styleId="Tekstpodstawowyzwciciem2">
    <w:name w:val="Body Text First Indent 2"/>
    <w:basedOn w:val="Tekstpodstawowywcity"/>
    <w:link w:val="Tekstpodstawowyzwciciem2Znak"/>
    <w:rsid w:val="00B42759"/>
    <w:pPr>
      <w:ind w:firstLine="210"/>
    </w:pPr>
    <w:rPr>
      <w:rFonts w:ascii="Times New Roman" w:hAnsi="Times New Roman"/>
      <w:sz w:val="20"/>
      <w:szCs w:val="20"/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B42759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ListParagraph1">
    <w:name w:val="List Paragraph1"/>
    <w:basedOn w:val="Normalny"/>
    <w:rsid w:val="00B42759"/>
    <w:pPr>
      <w:suppressAutoHyphens/>
      <w:spacing w:line="276" w:lineRule="auto"/>
      <w:ind w:left="720"/>
      <w:jc w:val="both"/>
    </w:pPr>
    <w:rPr>
      <w:rFonts w:ascii="Calibri" w:eastAsia="Calibri" w:hAnsi="Calibri" w:cs="Calibri"/>
      <w:szCs w:val="22"/>
      <w:lang w:val="pl-PL" w:eastAsia="ar-SA"/>
    </w:rPr>
  </w:style>
  <w:style w:type="paragraph" w:styleId="Lista3">
    <w:name w:val="List 3"/>
    <w:basedOn w:val="Normalny"/>
    <w:rsid w:val="00B42759"/>
    <w:pPr>
      <w:suppressAutoHyphens/>
      <w:spacing w:line="276" w:lineRule="auto"/>
      <w:ind w:left="849" w:hanging="283"/>
      <w:contextualSpacing/>
      <w:jc w:val="both"/>
    </w:pPr>
    <w:rPr>
      <w:rFonts w:ascii="Calibri" w:eastAsia="Calibri" w:hAnsi="Calibri" w:cs="Calibri"/>
      <w:szCs w:val="22"/>
      <w:lang w:val="pl-PL" w:eastAsia="ar-SA"/>
    </w:rPr>
  </w:style>
  <w:style w:type="character" w:customStyle="1" w:styleId="Bodytext2">
    <w:name w:val="Body text2"/>
    <w:basedOn w:val="Domylnaczcionkaakapitu"/>
    <w:rsid w:val="00B42759"/>
    <w:rPr>
      <w:sz w:val="22"/>
      <w:szCs w:val="22"/>
      <w:shd w:val="clear" w:color="auto" w:fill="FFFFFF"/>
      <w:lang w:eastAsia="ar-SA" w:bidi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4275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42759"/>
    <w:rPr>
      <w:rFonts w:ascii="Arial" w:eastAsia="Times New Roman" w:hAnsi="Arial" w:cs="Times New Roman"/>
      <w:szCs w:val="24"/>
      <w:lang w:val="en-US"/>
    </w:rPr>
  </w:style>
  <w:style w:type="paragraph" w:styleId="Lista2">
    <w:name w:val="List 2"/>
    <w:basedOn w:val="Normalny"/>
    <w:uiPriority w:val="99"/>
    <w:unhideWhenUsed/>
    <w:rsid w:val="00B42759"/>
    <w:pPr>
      <w:ind w:left="566" w:hanging="283"/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B42759"/>
    <w:pPr>
      <w:numPr>
        <w:numId w:val="6"/>
      </w:numPr>
      <w:contextualSpacing/>
    </w:pPr>
  </w:style>
  <w:style w:type="character" w:styleId="Pogrubienie">
    <w:name w:val="Strong"/>
    <w:basedOn w:val="Domylnaczcionkaakapitu"/>
    <w:qFormat/>
    <w:rsid w:val="00B42759"/>
    <w:rPr>
      <w:b/>
      <w:bCs/>
    </w:rPr>
  </w:style>
  <w:style w:type="paragraph" w:styleId="Listapunktowana5">
    <w:name w:val="List Bullet 5"/>
    <w:basedOn w:val="Normalny"/>
    <w:uiPriority w:val="99"/>
    <w:semiHidden/>
    <w:unhideWhenUsed/>
    <w:rsid w:val="00F01AAD"/>
    <w:pPr>
      <w:numPr>
        <w:numId w:val="7"/>
      </w:numPr>
      <w:contextualSpacing/>
    </w:pPr>
  </w:style>
  <w:style w:type="paragraph" w:styleId="Lista4">
    <w:name w:val="List 4"/>
    <w:basedOn w:val="Normalny"/>
    <w:uiPriority w:val="99"/>
    <w:unhideWhenUsed/>
    <w:rsid w:val="00F01AAD"/>
    <w:pPr>
      <w:ind w:left="1132" w:hanging="283"/>
      <w:contextualSpacing/>
    </w:pPr>
  </w:style>
  <w:style w:type="paragraph" w:styleId="Lista">
    <w:name w:val="List"/>
    <w:basedOn w:val="Normalny"/>
    <w:uiPriority w:val="99"/>
    <w:unhideWhenUsed/>
    <w:rsid w:val="00F01AAD"/>
    <w:pPr>
      <w:ind w:left="283" w:hanging="283"/>
      <w:contextualSpacing/>
    </w:pPr>
  </w:style>
  <w:style w:type="character" w:customStyle="1" w:styleId="Nagwek5Znak">
    <w:name w:val="Nagłówek 5 Znak"/>
    <w:basedOn w:val="Domylnaczcionkaakapitu"/>
    <w:link w:val="Nagwek5"/>
    <w:rsid w:val="00454F30"/>
    <w:rPr>
      <w:rFonts w:ascii="Arial" w:eastAsia="Times New Roman" w:hAnsi="Arial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54F30"/>
    <w:rPr>
      <w:rFonts w:ascii="Arial" w:eastAsia="Times New Roman" w:hAnsi="Arial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454F30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454F30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Bezodstpw">
    <w:name w:val="No Spacing"/>
    <w:qFormat/>
    <w:rsid w:val="00210A3B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kapitzlist3">
    <w:name w:val="Akapit z listą3"/>
    <w:basedOn w:val="Normalny"/>
    <w:rsid w:val="00DE667A"/>
    <w:pPr>
      <w:suppressAutoHyphens/>
      <w:spacing w:line="276" w:lineRule="auto"/>
      <w:ind w:left="720"/>
      <w:jc w:val="both"/>
    </w:pPr>
    <w:rPr>
      <w:rFonts w:ascii="Calibri" w:hAnsi="Calibri" w:cs="Calibri"/>
      <w:sz w:val="20"/>
      <w:szCs w:val="20"/>
      <w:lang w:val="pl-PL" w:eastAsia="ar-SA"/>
    </w:rPr>
  </w:style>
  <w:style w:type="paragraph" w:styleId="Cytatintensywny">
    <w:name w:val="Intense Quote"/>
    <w:basedOn w:val="Normalny"/>
    <w:next w:val="Normalny"/>
    <w:link w:val="CytatintensywnyZnak"/>
    <w:qFormat/>
    <w:rsid w:val="00DE667A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 w:cs="Calibri"/>
      <w:b/>
      <w:bCs/>
      <w:i/>
      <w:iCs/>
      <w:color w:val="4F81BD"/>
      <w:szCs w:val="22"/>
      <w:lang w:val="pl-PL"/>
    </w:rPr>
  </w:style>
  <w:style w:type="character" w:customStyle="1" w:styleId="CytatintensywnyZnak">
    <w:name w:val="Cytat intensywny Znak"/>
    <w:basedOn w:val="Domylnaczcionkaakapitu"/>
    <w:link w:val="Cytatintensywny"/>
    <w:rsid w:val="00DE667A"/>
    <w:rPr>
      <w:rFonts w:ascii="Calibri" w:eastAsia="Times New Roman" w:hAnsi="Calibri" w:cs="Calibri"/>
      <w:b/>
      <w:bCs/>
      <w:i/>
      <w:iCs/>
      <w:color w:val="4F81BD"/>
    </w:rPr>
  </w:style>
  <w:style w:type="character" w:styleId="Wyrnieniedelikatne">
    <w:name w:val="Subtle Emphasis"/>
    <w:basedOn w:val="Domylnaczcionkaakapitu"/>
    <w:qFormat/>
    <w:rsid w:val="00DE667A"/>
    <w:rPr>
      <w:rFonts w:ascii="Times New Roman" w:hAnsi="Times New Roman" w:cs="Times New Roman"/>
      <w:i/>
      <w:iCs/>
      <w:color w:val="808080"/>
    </w:rPr>
  </w:style>
  <w:style w:type="paragraph" w:customStyle="1" w:styleId="Bodytext51">
    <w:name w:val="Body text (5)1"/>
    <w:basedOn w:val="Normalny"/>
    <w:rsid w:val="00DE667A"/>
    <w:pPr>
      <w:shd w:val="clear" w:color="auto" w:fill="FFFFFF"/>
      <w:suppressAutoHyphens/>
      <w:spacing w:after="1440" w:line="240" w:lineRule="atLeast"/>
    </w:pPr>
    <w:rPr>
      <w:rFonts w:ascii="Calibri" w:hAnsi="Calibri" w:cs="Calibri"/>
      <w:szCs w:val="22"/>
      <w:lang w:eastAsia="ar-SA"/>
    </w:rPr>
  </w:style>
  <w:style w:type="paragraph" w:customStyle="1" w:styleId="t3">
    <w:name w:val="t3"/>
    <w:basedOn w:val="Nagwek3"/>
    <w:rsid w:val="00DE667A"/>
    <w:pPr>
      <w:widowControl w:val="0"/>
      <w:numPr>
        <w:ilvl w:val="0"/>
        <w:numId w:val="8"/>
      </w:numPr>
      <w:tabs>
        <w:tab w:val="clear" w:pos="2157"/>
      </w:tabs>
      <w:suppressAutoHyphens/>
      <w:spacing w:before="120" w:after="200"/>
      <w:jc w:val="both"/>
    </w:pPr>
    <w:rPr>
      <w:rFonts w:ascii="Verdana" w:hAnsi="Verdana" w:cs="Verdana"/>
      <w:color w:val="FF0000"/>
      <w:spacing w:val="-8"/>
      <w:sz w:val="25"/>
      <w:szCs w:val="25"/>
      <w:lang w:val="es-ES_tradnl" w:eastAsia="ar-SA"/>
    </w:rPr>
  </w:style>
  <w:style w:type="character" w:styleId="Tekstzastpczy">
    <w:name w:val="Placeholder Text"/>
    <w:basedOn w:val="Domylnaczcionkaakapitu"/>
    <w:uiPriority w:val="99"/>
    <w:semiHidden/>
    <w:rsid w:val="00991C2D"/>
    <w:rPr>
      <w:color w:val="808080"/>
    </w:rPr>
  </w:style>
  <w:style w:type="paragraph" w:styleId="Tytu">
    <w:name w:val="Title"/>
    <w:basedOn w:val="Normalny"/>
    <w:link w:val="TytuZnak"/>
    <w:qFormat/>
    <w:rsid w:val="00CC0176"/>
    <w:pPr>
      <w:jc w:val="center"/>
    </w:pPr>
    <w:rPr>
      <w:rFonts w:ascii="Verdana" w:hAnsi="Verdana"/>
      <w:b/>
      <w:sz w:val="24"/>
      <w:lang w:val="pl-PL" w:eastAsia="pl-PL"/>
    </w:rPr>
  </w:style>
  <w:style w:type="character" w:customStyle="1" w:styleId="TytuZnak">
    <w:name w:val="Tytuł Znak"/>
    <w:basedOn w:val="Domylnaczcionkaakapitu"/>
    <w:link w:val="Tytu"/>
    <w:rsid w:val="00CC0176"/>
    <w:rPr>
      <w:rFonts w:ascii="Verdana" w:eastAsia="Times New Roman" w:hAnsi="Verdana" w:cs="Times New Roman"/>
      <w:b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C0176"/>
    <w:rPr>
      <w:rFonts w:ascii="Times New Roman" w:hAnsi="Times New Roman"/>
      <w:sz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285679-0223-4E19-A6DC-06BEB6B78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Jodłowska</dc:creator>
  <cp:lastModifiedBy>Joanna Jodłowska</cp:lastModifiedBy>
  <cp:revision>3</cp:revision>
  <cp:lastPrinted>2017-04-21T10:33:00Z</cp:lastPrinted>
  <dcterms:created xsi:type="dcterms:W3CDTF">2018-05-18T09:15:00Z</dcterms:created>
  <dcterms:modified xsi:type="dcterms:W3CDTF">2018-05-21T06:34:00Z</dcterms:modified>
</cp:coreProperties>
</file>